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青藏高原冰川冰雪微生物扩增子测序数据集（V1.0）（2016-2020）</w:t>
      </w:r>
    </w:p>
    <w:p>
      <w:r>
        <w:rPr>
          <w:sz w:val="22"/>
        </w:rPr>
        <w:t>英文标题：Microbial amplicon sequencing dataset for glacial ice and snow on the Tibetan Plateau (V1.0) (2016-2020)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2016年11月至2020年8月在青藏高原采集的15条冰川共269个冰雪样品微生物扩增子测序数据，包括24K冰川（24K）、冬克玛底冰川（DKMD）、敦德冰川（DD）、杰玛央宗冰川（JMYZ）、廓琼岗日冰川（KQGR）、来古冰川（LG）、帕隆4号冰川（PL4）、羌塘1号冰川（QT）、枪勇冰川（QY）、曲玛冰川（QM）、唐古拉龙匣宰陇巴冰川（TGL）、夏岗江冰川（XGJ）、雅拉冰川（YA）、泽普沟冰川（ZPG）、珠峰东绒布冰川（ZF）。采样区域经纬度范围为28.020°N到38.100°N和86.28°E到95.651°E。</w:t>
        <w:br/>
        <w:t>通过聚合酶链式反应（PCR），采用515F/907R（或515F/806R）引物对16s rRNA基因的V4-V5区（或V4区）片段进行扩增，并用Illumina Hiseq2500测序平台测序获得原始数据。所选引物序列分别为：“515F_GTGCCAGCMGCCGCGGTAA; 907R_CCGTCAATTCMTTTRAGTTT”“515F_GTGCCAGCMGCCGCGG, 806R_GGACTACHVGGGTWTCTAAT”。上传的数据包括：样品编号，样品描述，采样时间，经纬度坐标，样品类型，测序目标，测序片段，测序引物，测序平台，数据格式等基础信息，测序数据以序列文件数据格式正向 *.1.fq.gz和反向 *.2.fq.gz压缩文件储存。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其他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微生物资源</w:t>
      </w:r>
      <w:r>
        <w:t>,</w:t>
      </w:r>
      <w:r>
        <w:rPr>
          <w:sz w:val="22"/>
        </w:rPr>
        <w:t>扩增子测序</w:t>
      </w:r>
      <w:r>
        <w:t>,</w:t>
      </w:r>
      <w:r>
        <w:rPr>
          <w:sz w:val="22"/>
        </w:rPr>
        <w:t>冰川</w:t>
        <w:br/>
      </w:r>
      <w:r>
        <w:rPr>
          <w:sz w:val="22"/>
        </w:rPr>
        <w:t>学科关键词：</w:t>
      </w:r>
      <w:r>
        <w:rPr>
          <w:sz w:val="22"/>
        </w:rPr>
        <w:t>人地关系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2016-2020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3.文件大小：2191.36MB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西：86.28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东：95.651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2016-11-14 16:00:00+00:00</w:t>
      </w:r>
      <w:r>
        <w:rPr>
          <w:sz w:val="22"/>
        </w:rPr>
        <w:t>--</w:t>
      </w:r>
      <w:r>
        <w:rPr>
          <w:sz w:val="22"/>
        </w:rPr>
        <w:t>2020-08-14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刘勇勤. 青藏高原冰川冰雪微生物扩增子测序数据集（V1.0）（2016-2020）. 时空三极环境大数据平台, DOI:10.11888/HumanNat.tpdc.272502, CSTR:18406.11.HumanNat.tpdc.272502, </w:t>
      </w:r>
      <w:r>
        <w:t>2022</w:t>
      </w:r>
      <w:r>
        <w:t>.[</w:t>
      </w:r>
      <w:r>
        <w:t xml:space="preserve">LIU   Yongqin. Microbial amplicon sequencing dataset for glacial ice and snow on the Tibetan Plateau (V1.0) (2016-2020). A Big Earth Data Platform for Three Poles, DOI:10.11888/HumanNat.tpdc.272502, CSTR:18406.11.HumanNat.tpdc.272502,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刘勇勤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yql@lzu.edu.cn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