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青海省按用途分工业生产者出厂价格指数（1989-2020）</w:t>
      </w:r>
    </w:p>
    <w:p>
      <w:r>
        <w:rPr>
          <w:sz w:val="22"/>
        </w:rPr>
        <w:t>英文标题：Producer ex factory price index by use in Qinghai Province (1989-2020)</w:t>
      </w:r>
    </w:p>
    <w:p>
      <w:r>
        <w:rPr>
          <w:sz w:val="32"/>
        </w:rPr>
        <w:t>1、摘要</w:t>
      </w:r>
    </w:p>
    <w:p>
      <w:pPr>
        <w:ind w:firstLine="432"/>
      </w:pPr>
      <w:r>
        <w:rPr>
          <w:sz w:val="22"/>
        </w:rPr>
        <w:t>"该数据集记录了青海省按用途分工业生产者出厂价格指数的统计数据，数据按年份划分的。数据整理自青海省统计局发布的青海省统计年鉴。数据集包含4个数据表，分别为：按用途分工业生产者出厂价格指数1989-2016年.xls，按用途分工业生产者出厂价格指数1990-2017年.xls，按用途分工业生产者出厂价格指数1990-2018年.xls、青海省按用途分工业生产者出厂价格指数（1990-2020）.xls。数据表结构相同。例如1989-2016年的数据表共有11个字段：</w:t>
        <w:br/>
        <w:t>字段1：总指数</w:t>
        <w:br/>
        <w:t>字段2：轻工业</w:t>
        <w:br/>
        <w:t>字段3：重工业</w:t>
        <w:br/>
        <w:t>字段4：生产资料</w:t>
        <w:br/>
        <w:t>字段5：采掘工业</w:t>
        <w:br/>
        <w:t>字段6：原料工业</w:t>
        <w:br/>
        <w:t>字段7：加工工业</w:t>
        <w:br/>
        <w:t>字段8：食品类</w:t>
        <w:br/>
        <w:t>字段9：衣着类</w:t>
        <w:br/>
        <w:t>字段10：一般日用品</w:t>
        <w:br/>
        <w:t>字段11：耐用消费品"</w:t>
      </w:r>
    </w:p>
    <w:p>
      <w:r>
        <w:rPr>
          <w:sz w:val="32"/>
        </w:rPr>
        <w:t>2、关键词</w:t>
      </w:r>
    </w:p>
    <w:p>
      <w:pPr>
        <w:ind w:left="432"/>
      </w:pPr>
      <w:r>
        <w:rPr>
          <w:sz w:val="22"/>
        </w:rPr>
        <w:t>主题关键词：</w:t>
      </w:r>
      <w:r>
        <w:rPr>
          <w:sz w:val="22"/>
        </w:rPr>
        <w:t>按用途划分</w:t>
      </w:r>
      <w:r>
        <w:t>,</w:t>
      </w:r>
      <w:r>
        <w:rPr>
          <w:sz w:val="22"/>
        </w:rPr>
        <w:t>社会经济</w:t>
      </w:r>
      <w:r>
        <w:t>,</w:t>
      </w:r>
      <w:r>
        <w:rPr>
          <w:sz w:val="22"/>
        </w:rPr>
        <w:t>出厂价格指数</w:t>
        <w:br/>
      </w:r>
      <w:r>
        <w:rPr>
          <w:sz w:val="22"/>
        </w:rPr>
        <w:t>学科关键词：</w:t>
      </w:r>
      <w:r>
        <w:rPr>
          <w:sz w:val="22"/>
        </w:rPr>
        <w:t>人地关系</w:t>
        <w:br/>
      </w:r>
      <w:r>
        <w:rPr>
          <w:sz w:val="22"/>
        </w:rPr>
        <w:t>地点关键词：</w:t>
      </w:r>
      <w:r>
        <w:rPr>
          <w:sz w:val="22"/>
        </w:rPr>
        <w:t>青海</w:t>
        <w:br/>
      </w:r>
      <w:r>
        <w:rPr>
          <w:sz w:val="22"/>
        </w:rPr>
        <w:t>时间关键词：</w:t>
      </w:r>
      <w:r>
        <w:rPr>
          <w:sz w:val="22"/>
        </w:rPr>
        <w:t>1989-2020</w:t>
      </w:r>
    </w:p>
    <w:p>
      <w:r>
        <w:rPr>
          <w:sz w:val="32"/>
        </w:rPr>
        <w:t>3、数据细节</w:t>
      </w:r>
    </w:p>
    <w:p>
      <w:pPr>
        <w:ind w:left="432"/>
      </w:pPr>
      <w:r>
        <w:rPr>
          <w:sz w:val="22"/>
        </w:rPr>
        <w:t>1.比例尺：None</w:t>
      </w:r>
    </w:p>
    <w:p>
      <w:pPr>
        <w:ind w:left="432"/>
      </w:pPr>
      <w:r>
        <w:rPr>
          <w:sz w:val="22"/>
        </w:rPr>
        <w:t>2.投影：</w:t>
      </w:r>
    </w:p>
    <w:p>
      <w:pPr>
        <w:ind w:left="432"/>
      </w:pPr>
      <w:r>
        <w:rPr>
          <w:sz w:val="22"/>
        </w:rPr>
        <w:t>3.文件大小：0.026MB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1988-12-31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青海省统计局. 青海省按用途分工业生产者出厂价格指数（1989-2020）. 时空三极环境大数据平台, </w:t>
      </w:r>
      <w:r>
        <w:t>2021</w:t>
      </w:r>
      <w:r>
        <w:t>.[</w:t>
      </w:r>
      <w:r>
        <w:t xml:space="preserve">Qinghai Provincial Bureau of Statistics. Producer ex factory price index by use in Qinghai Province (1989-2020).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