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黑河流域产业转型方案用水效率影响数据</w:t>
      </w:r>
    </w:p>
    <w:p>
      <w:r>
        <w:rPr>
          <w:sz w:val="22"/>
        </w:rPr>
        <w:t>英文标题：Water use efficiency impact data of industrial transformation scheme in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产业转型指一个国家或地区的国民经济主要构成中，产业结构、产业规模、产业组织、产业技术装备等发生显著变动的状态或过程。从这一角度说，产业转型是一个综合性的过程，包括了产业在结构、组织和技术等多方面的转型。另一种解释是指一个行业内，资源存量在产业间的再配置,也就是将资本、劳动力等生产要素从衰退产业向新兴产业转移的过程</w:t>
        <w:br/>
        <w:t>数据包括水资源产业结构调整的行业产出影响数据（第一产业技术、第二产业技术、第三产业技术）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2012-01-15 21:00:00+00:00</w:t>
      </w:r>
      <w:r>
        <w:rPr>
          <w:sz w:val="22"/>
        </w:rPr>
        <w:t>--</w:t>
      </w:r>
      <w:r>
        <w:rPr>
          <w:sz w:val="22"/>
        </w:rPr>
        <w:t>2013-01-14 14:45:00+00:00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邓祥征. 黑河流域产业转型方案用水效率影响数据. 时空三极环境大数据平台, DOI:10.11888/Socioeco.tpdc.270849, CSTR:18406.11.Socioeco.tpdc.270849, </w:t>
      </w:r>
      <w:r>
        <w:t>2016</w:t>
      </w:r>
      <w:r>
        <w:t>.[</w:t>
      </w:r>
      <w:r>
        <w:t xml:space="preserve">DENG XiangZheng. Water use efficiency impact data of industrial transformation scheme in Heihe River Basin. A Big Earth Data Platform for Three Poles, DOI:10.11888/Socioeco.tpdc.270849, CSTR:18406.11.Socioeco.tpdc.270849,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Deng, X.Z., and Zhao, C.H. (2015). Identification of Water Scarcity and Providing Solutions for Adapting to Climate Changes in the Heihe River Basin of China.  Adv. Meteorol. 2015, 1–13.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邓祥征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dengxz.ccap@igsnrr.ac.cn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