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Randolph冰川目录（RGI）（2012-2017）</w:t>
      </w:r>
    </w:p>
    <w:p>
      <w:r>
        <w:rPr>
          <w:sz w:val="22"/>
        </w:rPr>
        <w:t>英文标题：The Randolph Glacier Inventory (RGI) (2012-2017)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Randolph冰川目录（Randolph Glacier Inventory,RGI）是GLIMS（Global Land Ice Measurements from Space）发布的全球冰川轮廓的完整目录，目前共发布6个版本：2012年2月发布1.0，2012年6月发布2.0，2013年4月发布3.0，2014年12月发布4.0，2015年7月发布5.0，2017年7月发布6.0。本数据集包括6.0，5.0，4.0和3.2（修正版，2013年8月）共四个版本。</w:t>
        <w:br/>
        <w:br/>
        <w:t>数据按照不同地区进行组织，每个地区包括一个shape文件（.shp文件及其相应的.dbf、.prj和.shx等文件），一个测高数据的.csv文件，每条冰川包含一条记录。</w:t>
        <w:br/>
        <w:br/>
        <w:t>数据来源于GLIMS: Global Land Ice Measurements from Space（http://www.glims.org/RGI/）</w:t>
        <w:br/>
        <w:br/>
        <w:t>数据质量检查包括几何、拓扑和属性检查，包括：</w:t>
        <w:br/>
        <w:br/>
        <w:t>1）</w:t>
        <w:tab/>
        <w:t>所有多边形都使用ArcGIS Repair Geometry工具进行检查；</w:t>
        <w:br/>
        <w:br/>
        <w:t>2）</w:t>
        <w:tab/>
        <w:t>删除了小于0.01平方公里的冰川；</w:t>
        <w:br/>
        <w:br/>
        <w:t>3）</w:t>
        <w:tab/>
        <w:t>拓扑使用Does Not Overlap规则进行检查；</w:t>
        <w:br/>
        <w:br/>
        <w:t>4）</w:t>
        <w:tab/>
        <w:t>属性表利用Fortran子程序和Python脚本进行数据质量检查。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</w:t>
      </w:r>
      <w:r>
        <w:t>,</w:t>
      </w:r>
      <w:r>
        <w:rPr>
          <w:sz w:val="22"/>
        </w:rPr>
        <w:t>冰川编目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3.文件大小：2800.0MB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2012-02-22 19:21:00+00:00</w:t>
      </w:r>
      <w:r>
        <w:rPr>
          <w:sz w:val="22"/>
        </w:rPr>
        <w:t>--</w:t>
      </w:r>
      <w:r>
        <w:rPr>
          <w:sz w:val="22"/>
        </w:rPr>
        <w:t>2017-07-23 05:00:00+00:00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Global Land Ice Measurements from Space（GLIMS）. Randolph冰川目录（RGI）（2012-2017）. 时空三极环境大数据平台, </w:t>
      </w:r>
      <w:r>
        <w:t>2018</w:t>
      </w:r>
      <w:r>
        <w:t>.[</w:t>
      </w:r>
      <w:r>
        <w:t xml:space="preserve">Global Land Ice Measurements from Space. The Randolph Glacier Inventory (RGI) (2012-2017).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RGI Consortium (2017). Randolph Glacier Inventory – A Dataset of Global Glacier Outlines: Version 6.0: Technical Report, Global Land Ice Measurements from Space, Colorado, USA. Digital Media. DOI: https://doi.org/10.7265/N5-RGI-60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Global Land Ice Measurements from Space（GLIMS）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braup@nsidc.org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