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西藏那曲蛇绿岩中堆晶岩年代和同位素数据集（2011-2012）</w:t>
      </w:r>
    </w:p>
    <w:p>
      <w:r>
        <w:rPr>
          <w:sz w:val="22"/>
        </w:rPr>
        <w:t>英文标题：The dataset of ophiolite cumulate chronology and isotope in Nagqu, Tibet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数据源描述：数据根据文献资料整理得来。</w:t>
        <w:br/>
        <w:t>测试方法：锆石U-Pb同位素LA-（MC）-ICPMS测试；Re-Os同位素稀释剂法TIMS测试。</w:t>
        <w:br/>
        <w:t>数据加工方法：数据由分析仪器自动获取，年龄数据用ISOPLOT软件计算得来。</w:t>
        <w:br/>
        <w:t>原始资料数据精度：锆石年龄测试精度见表中误差分析值；Re-Os同位素分析精度见表中误差分析值。</w:t>
        <w:br/>
        <w:t>数据生产过程：第一作者亲自分析获得， 严格按照实验规范操作</w:t>
        <w:br/>
        <w:t>应用范围: 地质学领域</w:t>
        <w:br/>
        <w:t>加工后数据精度：在加工生成数据表后精度与分析精度基本相同</w:t>
        <w:br/>
        <w:br/>
        <w:t>数据包含2个表：</w:t>
        <w:br/>
        <w:t>（1）锆石U-Pb同位素年龄分析结果表</w:t>
        <w:br/>
        <w:t>（2）全岩和尖晶石Re-Os同位素</w:t>
        <w:br/>
        <w:t>U-Pb锆石年龄数据7个，Re-Os同位素数据5个</w:t>
        <w:br/>
        <w:br/>
        <w:t>数据类型：</w:t>
        <w:br/>
        <w:t>表1：锆石U-Pb年龄</w:t>
        <w:br/>
        <w:t>数据类型：数字型</w:t>
        <w:br/>
        <w:t>表2：全岩和尖晶石Re-Os同位素</w:t>
        <w:br/>
        <w:t>数据类型：数字型</w:t>
        <w:br/>
        <w:t xml:space="preserve"> </w:t>
        <w:br/>
        <w:t>量纲（度量单位）：</w:t>
        <w:br/>
        <w:t xml:space="preserve"> “锆石U-Pb年龄”量纲：Ma， “Re-Os同位素”量纲：比值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Re-Os同位素</w:t>
      </w:r>
      <w:r>
        <w:t xml:space="preserve">, </w:t>
      </w:r>
      <w:r>
        <w:rPr>
          <w:sz w:val="22"/>
        </w:rPr>
        <w:t>堆晶岩年代</w:t>
      </w:r>
      <w:r>
        <w:t xml:space="preserve">, </w:t>
      </w:r>
      <w:r>
        <w:rPr>
          <w:sz w:val="22"/>
        </w:rPr>
        <w:t>蛇绿岩</w:t>
      </w:r>
      <w:r>
        <w:t xml:space="preserve">, </w:t>
      </w:r>
      <w:r>
        <w:rPr>
          <w:sz w:val="22"/>
        </w:rPr>
        <w:t>锆石U-Pb年龄</w:t>
        <w:br/>
      </w:r>
      <w:r>
        <w:rPr>
          <w:sz w:val="22"/>
        </w:rPr>
        <w:t>学科关键词：</w:t>
      </w:r>
      <w:r>
        <w:rPr>
          <w:sz w:val="22"/>
        </w:rPr>
        <w:t>地质学</w:t>
      </w:r>
      <w:r>
        <w:t xml:space="preserve">, </w:t>
      </w:r>
      <w:r>
        <w:rPr>
          <w:sz w:val="22"/>
        </w:rPr>
        <w:t>环境化学</w:t>
        <w:br/>
      </w:r>
      <w:r>
        <w:rPr>
          <w:sz w:val="22"/>
        </w:rPr>
        <w:t>地点关键词：</w:t>
      </w:r>
      <w:r>
        <w:rPr>
          <w:sz w:val="22"/>
        </w:rPr>
        <w:t>西藏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那曲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2011-01-12 08:00:00+00:00</w:t>
      </w:r>
      <w:r>
        <w:rPr>
          <w:sz w:val="22"/>
        </w:rPr>
        <w:t>--</w:t>
      </w:r>
      <w:r>
        <w:rPr>
          <w:sz w:val="22"/>
        </w:rPr>
        <w:t>2013-01-11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丁林. 西藏那曲蛇绿岩中堆晶岩年代和同位素数据集（2011-2012）. 时空三极环境大数据平台, DOI:10.11888/Geology.tpe.249416.file, CSTR:18406.11.Geology.tpe.249416.file, </w:t>
      </w:r>
      <w:r>
        <w:t>2018</w:t>
      </w:r>
      <w:r>
        <w:t>.[</w:t>
      </w:r>
      <w:r>
        <w:t xml:space="preserve">DING Lin. The dataset of ophiolite cumulate chronology and isotope in Nagqu, Tibet (2011-2012). A Big Earth Data Platform for Three Poles, DOI:10.11888/Geology.tpe.249416.file, CSTR:18406.11.Geology.tpe.249416.file,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Huang, Q.S., Shi, R.D., Liu, D.L., Zhang, X.R., Fan, S.Q., &amp;Ding, L. (2013). Os isotopic evidence for a carbonaceous chondritic mantle source for the Nagqu ophiolite from Tibet and its implications. Chinese science bulletin, 58(1), 92-98.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丁林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dinglin@itpcas.ac.cn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