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贵州织金和瓮安磷矿化学成分数据集</w:t>
      </w:r>
    </w:p>
    <w:p>
      <w:r>
        <w:rPr>
          <w:sz w:val="22"/>
        </w:rPr>
        <w:t>英文标题：Chemical composition data set of Zhijin and Weng'an phosphate rocks in Guizhou</w:t>
      </w:r>
    </w:p>
    <w:p>
      <w:r>
        <w:rPr>
          <w:sz w:val="32"/>
        </w:rPr>
        <w:t>1、摘要</w:t>
      </w:r>
    </w:p>
    <w:p>
      <w:pPr>
        <w:ind w:firstLine="432"/>
      </w:pPr>
      <w:r>
        <w:rPr>
          <w:sz w:val="22"/>
        </w:rPr>
        <w:t>1） 该数据集包含中国贵州织金新华磷矿（早寒武世）以及瓮安磷矿（震旦世）的化学成分分析，包括贵州织金和瓮安磷矿的全岩化学成分，贵州织金和瓮安磷矿的全岩Sr-Nd-Pb同位素分析数据，贵州织金和瓮安磷矿中磷灰石原位Sr同位素分析，旨在从主微量地球化学角度和同位素地球化学角度给出贵州磷块岩的成因和稀土富集机制；2）2017-2021年，全岩化学分析由澳实分析检测（广州）有限公司测试所得，全岩Sr-Nd-Pb同位素分析由贵州同微测试科技有限公司测试所得，磷灰石原位Sr同位素由北京科荟分析技术有限公司测试所得；3）该数据集能够很好的展现贵州织金磷矿和瓮安磷矿的化学组成及同位素地球化学信息；4）该数据对于详细理解贵州织金和瓮安磷矿的形成过程和稀土元素富集机制具有重要的启示意义。</w:t>
      </w:r>
    </w:p>
    <w:p>
      <w:r>
        <w:rPr>
          <w:sz w:val="32"/>
        </w:rPr>
        <w:t>2、关键词</w:t>
      </w:r>
    </w:p>
    <w:p>
      <w:pPr>
        <w:ind w:left="432"/>
      </w:pPr>
      <w:r>
        <w:rPr>
          <w:sz w:val="22"/>
        </w:rPr>
        <w:t>主题关键词：</w:t>
      </w:r>
      <w:r>
        <w:rPr>
          <w:sz w:val="22"/>
        </w:rPr>
        <w:t>稀土元素</w:t>
      </w:r>
      <w:r>
        <w:t>,</w:t>
      </w:r>
      <w:r>
        <w:rPr>
          <w:sz w:val="22"/>
        </w:rPr>
        <w:t>主量元素</w:t>
      </w:r>
      <w:r>
        <w:t>,</w:t>
      </w:r>
      <w:r>
        <w:rPr>
          <w:sz w:val="22"/>
        </w:rPr>
        <w:t>微量元素</w:t>
      </w:r>
      <w:r>
        <w:t>,</w:t>
      </w:r>
      <w:r>
        <w:rPr>
          <w:sz w:val="22"/>
        </w:rPr>
        <w:t>地球化学</w:t>
      </w:r>
      <w:r>
        <w:t>,</w:t>
      </w:r>
      <w:r>
        <w:rPr>
          <w:sz w:val="22"/>
        </w:rPr>
        <w:t>Pb同位素</w:t>
      </w:r>
      <w:r>
        <w:t>,</w:t>
      </w:r>
      <w:r>
        <w:rPr>
          <w:sz w:val="22"/>
        </w:rPr>
        <w:t>Sr-Nd同位素</w:t>
      </w:r>
      <w:r>
        <w:t>,</w:t>
      </w:r>
      <w:r>
        <w:rPr>
          <w:sz w:val="22"/>
        </w:rPr>
        <w:t>同位素地球化学</w:t>
        <w:br/>
      </w:r>
      <w:r>
        <w:rPr>
          <w:sz w:val="22"/>
        </w:rPr>
        <w:t>学科关键词：</w:t>
      </w:r>
      <w:r>
        <w:rPr>
          <w:sz w:val="22"/>
        </w:rPr>
        <w:t>固体地球</w:t>
        <w:br/>
      </w:r>
      <w:r>
        <w:rPr>
          <w:sz w:val="22"/>
        </w:rPr>
        <w:t>地点关键词：</w:t>
      </w:r>
      <w:r>
        <w:rPr>
          <w:sz w:val="22"/>
        </w:rPr>
        <w:t>贵州瓮安</w:t>
      </w:r>
      <w:r>
        <w:t xml:space="preserve">, </w:t>
      </w:r>
      <w:r>
        <w:rPr>
          <w:sz w:val="22"/>
        </w:rPr>
        <w:t>贵州织金</w:t>
        <w:br/>
      </w:r>
      <w:r>
        <w:rPr>
          <w:sz w:val="22"/>
        </w:rPr>
        <w:t>时间关键词：</w:t>
      </w:r>
      <w:r>
        <w:rPr>
          <w:sz w:val="22"/>
        </w:rPr>
        <w:t>早寒武世</w:t>
      </w:r>
    </w:p>
    <w:p>
      <w:r>
        <w:rPr>
          <w:sz w:val="32"/>
        </w:rPr>
        <w:t>3、数据细节</w:t>
      </w:r>
    </w:p>
    <w:p>
      <w:pPr>
        <w:ind w:left="432"/>
      </w:pPr>
      <w:r>
        <w:rPr>
          <w:sz w:val="22"/>
        </w:rPr>
        <w:t>1.比例尺：None</w:t>
      </w:r>
    </w:p>
    <w:p>
      <w:pPr>
        <w:ind w:left="432"/>
      </w:pPr>
      <w:r>
        <w:rPr>
          <w:sz w:val="22"/>
        </w:rPr>
        <w:t>2.投影：</w:t>
      </w:r>
    </w:p>
    <w:p>
      <w:pPr>
        <w:ind w:left="432"/>
      </w:pPr>
      <w:r>
        <w:rPr>
          <w:sz w:val="22"/>
        </w:rPr>
        <w:t>3.文件大小：0.2MB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北：26.0</w:t>
            </w:r>
          </w:p>
        </w:tc>
        <w:tc>
          <w:tcPr>
            <w:tcW w:type="dxa" w:w="2880"/>
          </w:tcPr>
          <w:p>
            <w:r>
              <w:t>-</w:t>
            </w:r>
          </w:p>
        </w:tc>
      </w:tr>
      <w:tr>
        <w:tc>
          <w:tcPr>
            <w:tcW w:type="dxa" w:w="2880"/>
          </w:tcPr>
          <w:p>
            <w:r>
              <w:t>西：104.0</w:t>
            </w:r>
          </w:p>
        </w:tc>
        <w:tc>
          <w:tcPr>
            <w:tcW w:type="dxa" w:w="2880"/>
          </w:tcPr>
          <w:p>
            <w:r>
              <w:t>-</w:t>
            </w:r>
          </w:p>
        </w:tc>
        <w:tc>
          <w:tcPr>
            <w:tcW w:type="dxa" w:w="2880"/>
          </w:tcPr>
          <w:p>
            <w:r>
              <w:t>东：108.0</w:t>
            </w:r>
          </w:p>
        </w:tc>
      </w:tr>
      <w:tr>
        <w:tc>
          <w:tcPr>
            <w:tcW w:type="dxa" w:w="2880"/>
          </w:tcPr>
          <w:p>
            <w:r>
              <w:t>-</w:t>
            </w:r>
          </w:p>
        </w:tc>
        <w:tc>
          <w:tcPr>
            <w:tcW w:type="dxa" w:w="2880"/>
          </w:tcPr>
          <w:p>
            <w:r>
              <w:t>南：28.0</w:t>
            </w:r>
          </w:p>
        </w:tc>
        <w:tc>
          <w:tcPr>
            <w:tcW w:type="dxa" w:w="2880"/>
          </w:tcPr>
          <w:p>
            <w:r>
              <w:t>-</w:t>
            </w:r>
          </w:p>
        </w:tc>
      </w:tr>
    </w:tbl>
    <w:p>
      <w:r>
        <w:rPr>
          <w:sz w:val="32"/>
        </w:rPr>
        <w:t>5、时间范围</w:t>
      </w:r>
      <w:r>
        <w:rPr>
          <w:sz w:val="22"/>
        </w:rPr>
        <w:t>2017-06-30 16:00:00+00:00</w:t>
      </w:r>
      <w:r>
        <w:rPr>
          <w:sz w:val="22"/>
        </w:rPr>
        <w:t>--</w:t>
      </w:r>
      <w:r>
        <w:rPr>
          <w:sz w:val="22"/>
        </w:rPr>
        <w:t>2021-06-29 16:00:00+00:00</w:t>
      </w:r>
    </w:p>
    <w:p>
      <w:r>
        <w:rPr>
          <w:sz w:val="32"/>
        </w:rPr>
        <w:t>6、引用方式</w:t>
      </w:r>
    </w:p>
    <w:p>
      <w:pPr>
        <w:ind w:left="432"/>
      </w:pPr>
      <w:r>
        <w:rPr>
          <w:sz w:val="22"/>
        </w:rPr>
        <w:t xml:space="preserve">数据的引用: </w:t>
      </w:r>
    </w:p>
    <w:p>
      <w:pPr>
        <w:ind w:left="432" w:firstLine="432"/>
      </w:pPr>
      <w:r>
        <w:t xml:space="preserve">张泽阳, 邢介奇. 贵州织金和瓮安磷矿化学成分数据集. 时空三极环境大数据平台, DOI:10.11888/Geo.tpdc.271595, CSTR:18406.11.Geo.tpdc.271595, </w:t>
      </w:r>
      <w:r>
        <w:t>2021</w:t>
      </w:r>
      <w:r>
        <w:t>.[</w:t>
      </w:r>
      <w:r>
        <w:t xml:space="preserve">ZHANG   Zeyang, XING   Jieqi. Chemical composition data set of Zhijin and Weng'an phosphate rocks in Guizhou. A Big Earth Data Platform for Three Poles, DOI:10.11888/Geo.tpdc.271595, CSTR:18406.11.Geo.tpdc.271595,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稀土元素成矿系统与资源基地深部探测(2017YFC0602300)</w:t>
        <w:br/>
      </w:r>
    </w:p>
    <w:p>
      <w:r>
        <w:rPr>
          <w:sz w:val="32"/>
        </w:rPr>
        <w:t>8、数据资源提供者</w:t>
      </w:r>
    </w:p>
    <w:p>
      <w:pPr>
        <w:ind w:left="432"/>
      </w:pPr>
      <w:r>
        <w:rPr>
          <w:sz w:val="22"/>
        </w:rPr>
        <w:t xml:space="preserve">姓名: </w:t>
      </w:r>
      <w:r>
        <w:rPr>
          <w:sz w:val="22"/>
        </w:rPr>
        <w:t>张泽阳</w:t>
        <w:br/>
      </w:r>
      <w:r>
        <w:rPr>
          <w:sz w:val="22"/>
        </w:rPr>
        <w:t xml:space="preserve">单位: </w:t>
      </w:r>
      <w:r>
        <w:rPr>
          <w:sz w:val="22"/>
        </w:rPr>
        <w:t>中国科学院广州地球化学研究所</w:t>
        <w:br/>
      </w:r>
      <w:r>
        <w:rPr>
          <w:sz w:val="22"/>
        </w:rPr>
        <w:t xml:space="preserve">电子邮件: </w:t>
      </w:r>
      <w:r>
        <w:rPr>
          <w:sz w:val="22"/>
        </w:rPr>
        <w:t>zhangzeyang@gig.ac.cn</w:t>
        <w:br/>
        <w:br/>
      </w:r>
      <w:r>
        <w:rPr>
          <w:sz w:val="22"/>
        </w:rPr>
        <w:t xml:space="preserve">姓名: </w:t>
      </w:r>
      <w:r>
        <w:rPr>
          <w:sz w:val="22"/>
        </w:rPr>
        <w:t>邢介奇</w:t>
        <w:br/>
      </w:r>
      <w:r>
        <w:rPr>
          <w:sz w:val="22"/>
        </w:rPr>
        <w:t xml:space="preserve">单位: </w:t>
      </w:r>
      <w:r>
        <w:rPr>
          <w:sz w:val="22"/>
        </w:rPr>
        <w:t>中国科学院广州地球化学研究所</w:t>
        <w:br/>
      </w:r>
      <w:r>
        <w:rPr>
          <w:sz w:val="22"/>
        </w:rPr>
        <w:t xml:space="preserve">电子邮件: </w:t>
      </w:r>
      <w:r>
        <w:rPr>
          <w:sz w:val="22"/>
        </w:rPr>
        <w:t>xingjieqi@gig.ac.cn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