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黑河生态水文遥感试验：黑河流域中游核心试验区多角度多波段成像观测同步CCD影像数据（2012年8月1日）</w:t>
      </w:r>
    </w:p>
    <w:p>
      <w:r>
        <w:rPr>
          <w:sz w:val="22"/>
        </w:rPr>
        <w:t>英文标题：HiWATER: Airborne CCD image data in the middle of Heihe River Basin on Aug. 01 ,2012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日在黑河上游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0.1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3.文件大小：60108.8MB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2018-11-30 02:47:17+00:00</w:t>
      </w:r>
      <w:r>
        <w:rPr>
          <w:sz w:val="22"/>
        </w:rPr>
        <w:t>--</w:t>
      </w:r>
      <w:r>
        <w:rPr>
          <w:sz w:val="22"/>
        </w:rPr>
        <w:t>2018-11-30 02:47:17+00:00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闻建光. 黑河生态水文遥感试验：黑河流域中游核心试验区多角度多波段成像观测同步CCD影像数据（2012年8月1日）. 时空三极环境大数据平台, DOI:10.3972/hiwater.164.2014.db, CSTR:18406.11.hiwater.164.2014.db, </w:t>
      </w:r>
      <w:r>
        <w:t>2018</w:t>
      </w:r>
      <w:r>
        <w:t>.[</w:t>
      </w:r>
      <w:r>
        <w:t xml:space="preserve">Wen Jianguang, XIAO Qing. HiWATER: Airborne CCD image data in the middle of Heihe River Basin on Aug. 01 ,2012. A Big Earth Data Platform for Three Poles, DOI:10.3972/hiwater.164.2014.db, CSTR:18406.11.hiwater.164.2014.db,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