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祁连山地区草地生长状况数据集</w:t>
      </w:r>
    </w:p>
    <w:p>
      <w:r>
        <w:rPr>
          <w:sz w:val="22"/>
        </w:rPr>
        <w:t>英文标题：Data set of grassland growth in Qilian Mountain Area</w:t>
      </w:r>
    </w:p>
    <w:p>
      <w:r>
        <w:rPr>
          <w:sz w:val="32"/>
        </w:rPr>
        <w:t>1、摘要</w:t>
      </w:r>
    </w:p>
    <w:p>
      <w:pPr>
        <w:ind w:firstLine="432"/>
      </w:pPr>
      <w:r>
        <w:rPr>
          <w:sz w:val="22"/>
        </w:rPr>
        <w:t>该数据集是实测数据，通过2019-2021年三年的野外调查获得，共59个样点，590个样方。包含了祁连山地区14个典型县（阿克塞、大柴旦、德令哈市、都兰县、刚察县、高台县、格尔木市、皇城镇、茫崖市、门源县、祁连县、山丹县、肃南县、乌兰县）不同草地类型的草地生长状况，指标有物种多样性，优势物种，可食牧草、毒杂草、可食牧草干重和毒杂草的干重，该数据集将可食牧草和毒杂草分开调查可为计算有效的载畜量提供精准的数据支撑。</w:t>
      </w:r>
    </w:p>
    <w:p>
      <w:r>
        <w:rPr>
          <w:sz w:val="32"/>
        </w:rPr>
        <w:t>2、关键词</w:t>
      </w:r>
    </w:p>
    <w:p>
      <w:pPr>
        <w:ind w:left="432"/>
      </w:pPr>
      <w:r>
        <w:rPr>
          <w:sz w:val="22"/>
        </w:rPr>
        <w:t>主题关键词：</w:t>
      </w:r>
      <w:r>
        <w:rPr>
          <w:sz w:val="22"/>
        </w:rPr>
        <w:t>草地生态系统</w:t>
      </w:r>
      <w:r>
        <w:t>,</w:t>
      </w:r>
      <w:r>
        <w:rPr>
          <w:sz w:val="22"/>
        </w:rPr>
        <w:t>草地</w:t>
        <w:br/>
      </w:r>
      <w:r>
        <w:rPr>
          <w:sz w:val="22"/>
        </w:rPr>
        <w:t>学科关键词：</w:t>
      </w:r>
      <w:r>
        <w:rPr>
          <w:sz w:val="22"/>
        </w:rPr>
        <w:t>陆地表层</w:t>
        <w:br/>
      </w:r>
      <w:r>
        <w:rPr>
          <w:sz w:val="22"/>
        </w:rPr>
        <w:t>地点关键词：</w:t>
      </w:r>
      <w:r>
        <w:rPr>
          <w:sz w:val="22"/>
        </w:rPr>
        <w:t>祁连山</w:t>
        <w:br/>
      </w:r>
      <w:r>
        <w:rPr>
          <w:sz w:val="22"/>
        </w:rPr>
        <w:t>时间关键词：</w:t>
      </w:r>
      <w:r>
        <w:rPr>
          <w:sz w:val="22"/>
        </w:rPr>
        <w:t>2019-2021</w:t>
      </w:r>
    </w:p>
    <w:p>
      <w:r>
        <w:rPr>
          <w:sz w:val="32"/>
        </w:rPr>
        <w:t>3、数据细节</w:t>
      </w:r>
    </w:p>
    <w:p>
      <w:pPr>
        <w:ind w:left="432"/>
      </w:pPr>
      <w:r>
        <w:rPr>
          <w:sz w:val="22"/>
        </w:rPr>
        <w:t>1.比例尺：None</w:t>
      </w:r>
    </w:p>
    <w:p>
      <w:pPr>
        <w:ind w:left="432"/>
      </w:pPr>
      <w:r>
        <w:rPr>
          <w:sz w:val="22"/>
        </w:rPr>
        <w:t>2.投影：</w:t>
      </w:r>
    </w:p>
    <w:p>
      <w:pPr>
        <w:ind w:left="432"/>
      </w:pPr>
      <w:r>
        <w:rPr>
          <w:sz w:val="22"/>
        </w:rPr>
        <w:t>3.文件大小：0.18MB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北：39.0</w:t>
            </w:r>
          </w:p>
        </w:tc>
        <w:tc>
          <w:tcPr>
            <w:tcW w:type="dxa" w:w="2880"/>
          </w:tcPr>
          <w:p>
            <w:r>
              <w:t>-</w:t>
            </w:r>
          </w:p>
        </w:tc>
      </w:tr>
      <w:tr>
        <w:tc>
          <w:tcPr>
            <w:tcW w:type="dxa" w:w="2880"/>
          </w:tcPr>
          <w:p>
            <w:r>
              <w:t>西：94.0</w:t>
            </w:r>
          </w:p>
        </w:tc>
        <w:tc>
          <w:tcPr>
            <w:tcW w:type="dxa" w:w="2880"/>
          </w:tcPr>
          <w:p>
            <w:r>
              <w:t>-</w:t>
            </w:r>
          </w:p>
        </w:tc>
        <w:tc>
          <w:tcPr>
            <w:tcW w:type="dxa" w:w="2880"/>
          </w:tcPr>
          <w:p>
            <w:r>
              <w:t>东：103.0</w:t>
            </w:r>
          </w:p>
        </w:tc>
      </w:tr>
      <w:tr>
        <w:tc>
          <w:tcPr>
            <w:tcW w:type="dxa" w:w="2880"/>
          </w:tcPr>
          <w:p>
            <w:r>
              <w:t>-</w:t>
            </w:r>
          </w:p>
        </w:tc>
        <w:tc>
          <w:tcPr>
            <w:tcW w:type="dxa" w:w="2880"/>
          </w:tcPr>
          <w:p>
            <w:r>
              <w:t>南：35.0</w:t>
            </w:r>
          </w:p>
        </w:tc>
        <w:tc>
          <w:tcPr>
            <w:tcW w:type="dxa" w:w="2880"/>
          </w:tcPr>
          <w:p>
            <w:r>
              <w:t>-</w:t>
            </w:r>
          </w:p>
        </w:tc>
      </w:tr>
    </w:tbl>
    <w:p>
      <w:r>
        <w:rPr>
          <w:sz w:val="32"/>
        </w:rPr>
        <w:t>5、时间范围</w:t>
      </w:r>
      <w:r>
        <w:rPr>
          <w:sz w:val="22"/>
        </w:rPr>
        <w:t>2019-07-31 16:00:00+00:00</w:t>
      </w:r>
      <w:r>
        <w:rPr>
          <w:sz w:val="22"/>
        </w:rPr>
        <w:t>--</w:t>
      </w:r>
      <w:r>
        <w:rPr>
          <w:sz w:val="22"/>
        </w:rPr>
        <w:t>2021-09-30 16:00:00+00:00</w:t>
      </w:r>
    </w:p>
    <w:p>
      <w:r>
        <w:rPr>
          <w:sz w:val="32"/>
        </w:rPr>
        <w:t>6、引用方式</w:t>
      </w:r>
    </w:p>
    <w:p>
      <w:pPr>
        <w:ind w:left="432"/>
      </w:pPr>
      <w:r>
        <w:rPr>
          <w:sz w:val="22"/>
        </w:rPr>
        <w:t xml:space="preserve">数据的引用: </w:t>
      </w:r>
    </w:p>
    <w:p>
      <w:pPr>
        <w:ind w:left="432" w:firstLine="432"/>
      </w:pPr>
      <w:r>
        <w:t xml:space="preserve">彭泽晨. 祁连山地区草地生长状况数据集. 时空三极环境大数据平台, </w:t>
      </w:r>
      <w:r>
        <w:t>2022</w:t>
      </w:r>
      <w:r>
        <w:t>.[</w:t>
      </w:r>
      <w:r>
        <w:t xml:space="preserve">PENG   Zechen. Data set of grassland growth in Qilian Mountain Area. A Big Earth Data Platform for Three Poles,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r>
        <w:rPr>
          <w:sz w:val="22"/>
        </w:rPr>
        <w:t>第二次青藏高原综合科学考察研究</w:t>
        <w:br/>
      </w:r>
    </w:p>
    <w:p>
      <w:r>
        <w:rPr>
          <w:sz w:val="32"/>
        </w:rPr>
        <w:t>8、数据资源提供者</w:t>
      </w:r>
    </w:p>
    <w:p>
      <w:pPr>
        <w:ind w:left="432"/>
      </w:pPr>
      <w:r>
        <w:rPr>
          <w:sz w:val="22"/>
        </w:rPr>
        <w:t xml:space="preserve">姓名: </w:t>
      </w:r>
      <w:r>
        <w:rPr>
          <w:sz w:val="22"/>
        </w:rPr>
        <w:t>彭泽晨</w:t>
        <w:br/>
      </w:r>
      <w:r>
        <w:rPr>
          <w:sz w:val="22"/>
        </w:rPr>
        <w:t xml:space="preserve">单位: </w:t>
      </w:r>
      <w:r>
        <w:rPr>
          <w:sz w:val="22"/>
        </w:rPr>
        <w:t>兰州大学</w:t>
        <w:br/>
      </w:r>
      <w:r>
        <w:rPr>
          <w:sz w:val="22"/>
        </w:rPr>
        <w:t xml:space="preserve">电子邮件: </w:t>
      </w:r>
      <w:r>
        <w:rPr>
          <w:sz w:val="22"/>
        </w:rPr>
        <w:t>pengzch@lzu.edu.cn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