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树轮记录的青藏高原东南部冬季温度变化（1340-2007）</w:t>
      </w:r>
    </w:p>
    <w:p>
      <w:r>
        <w:rPr>
          <w:sz w:val="22"/>
        </w:rPr>
        <w:t>英文标题：A tree ring-based winter temperature reconstruction for the southeastern Tibetan Plateau (1340-2007)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 xml:space="preserve">本数据集来源于论文：Huang, R., Zhu, H.F., Liang, E.Y., Liu, B., Shi, J.F., Zhang, R.B., Yuan, Y.J., &amp; Grießinger, J. (2019). A tree ring-based winter temperature reconstruction for the southeastern Tibetan Plateau since 1340 CE. Climate Dynamics, 53(5-6), 3221-3233. </w:t>
        <w:br/>
        <w:t>在本文中，为了了解过去几百年冬季温度变化历史及其驱动因素，中国科学院青藏高原研究所高寒生态重点实验室、青藏高原地球科学卓越创新中心梁尔源研究员课题组，利用2007-2016年期间采集的树木年轮样本重建了青藏高原东南部地区公元1340年以来的冬季（11-2月）最低温度变化历史。</w:t>
        <w:br/>
        <w:t>数据由论文作者提供，数据包含了1340-2007年青藏高原东南部昌都地区冬季的最低温度重建数据。</w:t>
        <w:br/>
        <w:t>数据包含以下字段：</w:t>
        <w:br/>
        <w:t>year：年</w:t>
        <w:br/>
        <w:t>Tmin.recon（ ℃）：重建的最低温度（ ℃）</w:t>
        <w:br/>
        <w:t>数据详细信息参见附件：A tree ring-based winter temperature reconstruction for the southeasternTibetan Plateau since 1340 CE.pdf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树轮</w:t>
      </w:r>
      <w:r>
        <w:t>,</w:t>
      </w:r>
      <w:r>
        <w:rPr>
          <w:sz w:val="22"/>
        </w:rPr>
        <w:t>古气候重建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</w:r>
      <w:r>
        <w:t>,</w:t>
      </w:r>
      <w:r>
        <w:rPr>
          <w:sz w:val="22"/>
        </w:rPr>
        <w:t>古环境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青藏高原东南部</w:t>
        <w:br/>
      </w:r>
      <w:r>
        <w:rPr>
          <w:sz w:val="22"/>
        </w:rPr>
        <w:t>时间关键词：</w:t>
      </w:r>
      <w:r>
        <w:rPr>
          <w:sz w:val="22"/>
        </w:rPr>
        <w:t>1340-2007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北：31.5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西：94.5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东：97.5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黄茹, 朱海峰, 梁尔源. 树轮记录的青藏高原东南部冬季温度变化（1340-2007）. 时空三极环境大数据平台, DOI:10.11888/Geogra.tpdc.270139, CSTR:18406.11.Geogra.tpdc.270139, </w:t>
      </w:r>
      <w:r>
        <w:t>2019</w:t>
      </w:r>
      <w:r>
        <w:t>.[</w:t>
      </w:r>
      <w:r>
        <w:t xml:space="preserve">ZHU Haifeng, LIANG Eryuan, HUANG Ru. A tree ring-based winter temperature reconstruction for the southeastern Tibetan Plateau (1340-2007). A Big Earth Data Platform for Three Poles, DOI:10.11888/Geogra.tpdc.270139, CSTR:18406.11.Geogra.tpdc.270139,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Huang, R., Zhu, H.F., Liang, E.Y., Liu, B., Shi, J.F., Zhang, R.B., Yuan, Y.J., &amp; Grießinger, J. (2019). A tree ring-based winter temperature reconstruction for the southeastern Tibetan Plateau since 1340 CE. Climate Dynamics, 53(5-6), 3221-3233.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黄茹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huangru@itpcas.ac.cn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朱海峰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zhuhf@itpcas.ac.cn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梁尔源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liangey@itpcas.ac.cn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