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野外站点树木生材密度数据（2020）</w:t>
      </w:r>
    </w:p>
    <w:p>
      <w:r>
        <w:rPr>
          <w:sz w:val="22"/>
        </w:rPr>
        <w:t>英文标题：Data of green wood density of trees at field stations (2020)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数据采集地点包括甘肃祁连山森林站和党寨林场（2020年8月），东北虎豹国家森林公园西北沟及东侧（2020年10月）。数据采集要素有树种、胸径(cm)、树芯质量(g)、树芯长度(cm)、生材密度(g/cm^3) 。对树木1.3米处用生长锥进行了钻芯取样，树芯质量由电子天平测量得到，树芯长度由游标卡尺测量得到，树木生材密度数据通过测量计算得到。活立木密度观测仪收发天线放置在树木两侧，输入树种、胸径后每棵树采集5次数据，分别对每棵树5次测量结果进行平均后保存测量结果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生材密度</w:t>
      </w:r>
      <w:r>
        <w:t>,</w:t>
      </w:r>
      <w:r>
        <w:rPr>
          <w:sz w:val="22"/>
        </w:rPr>
        <w:t>青海云杉</w:t>
      </w:r>
      <w:r>
        <w:t>,</w:t>
      </w:r>
      <w:r>
        <w:rPr>
          <w:sz w:val="22"/>
        </w:rPr>
        <w:t>植被调查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祁连山</w:t>
        <w:br/>
      </w:r>
      <w:r>
        <w:rPr>
          <w:sz w:val="22"/>
        </w:rPr>
        <w:t>时间关键词：</w:t>
      </w:r>
      <w:r>
        <w:rPr>
          <w:sz w:val="22"/>
        </w:rPr>
        <w:t>2020</w:t>
      </w:r>
      <w:r>
        <w:t xml:space="preserve">, </w:t>
      </w:r>
      <w:r>
        <w:rPr>
          <w:sz w:val="22"/>
        </w:rPr>
        <w:t>瞬时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2020-10-07 16:00:00+00:00</w:t>
      </w:r>
      <w:r>
        <w:rPr>
          <w:sz w:val="22"/>
        </w:rPr>
        <w:t>--</w:t>
      </w:r>
      <w:r>
        <w:rPr>
          <w:sz w:val="22"/>
        </w:rPr>
        <w:t>2020-11-09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吴方明. 野外站点树木生材密度数据（2020）. 时空三极环境大数据平台, DOI:10.11888/Ecolo.tpdc.271776, CSTR:18406.11.Ecolo.tpdc.271776, </w:t>
      </w:r>
      <w:r>
        <w:t>2021</w:t>
      </w:r>
      <w:r>
        <w:t>.[</w:t>
      </w:r>
      <w:r>
        <w:t xml:space="preserve">WU   Fangming. Data of green wood density of trees at field stations (2020). A Big Earth Data Platform for Three Poles, DOI:10.11888/Ecolo.tpdc.271776, CSTR:18406.11.Ecolo.tpdc.271776,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植被关键参量自动监测设备研制(2016YFC0500103)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吴方明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wufm@aircas.ac.cn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