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青藏高原植被图（1980s）</w:t>
      </w:r>
    </w:p>
    <w:p>
      <w:r>
        <w:rPr>
          <w:sz w:val="22"/>
        </w:rPr>
        <w:t>英文标题：Vegetation map of Qinghai Tibet Plateau in 1980s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1980年代青藏高原植被图制图说明：</w:t>
        <w:br/>
        <w:t>制图范围：张镱锂等2021版青藏高原范围。</w:t>
        <w:br/>
        <w:t>数据源：1980-1988年Landsat 4-5 TM 影像（空间分辨率约30米）、野外调查数据、1:100万植被图、Google Earth影像、气候、地形、地貌、土壤、土地覆盖数据等。</w:t>
        <w:br/>
        <w:t>制图方法：（1）初步图斑分割，采用面向对象的方法初步分割遥感影像，形成初步制图斑块；（2）目视解译，综合野外调查数据、1:100万植被图、Google Earth影像、气候、地形、地貌、土壤、土地覆盖数据等，对初步制图斑块进行目视解译制图；（3）交叉验证，使用地形图、1:100万植被图、土地利用图进行逻辑验证；（4）图例系统，采用《中华人民共和国植被图 (1:1, 000, 000)，2007》的分类标准、图例单位和系统，包括植被型组、植被型2个单位，制图区域共有植被型组11个，植被型46个，无植被地段10个；（5）植被图整饰，采用图斑和数字相结合的方法，表示不同植被类型和制图单位；（6）基于制图使用数据精度，本图出图比例尺最大为1:50万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1.比例尺：500000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3.文件大小：164.0MB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西：67.67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东：104.68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周继华, 郑元润, 宋长青, 程昌秀, 高培超, 沈石, 叶思菁. 青藏高原植被图（1980s）. 时空三极环境大数据平台, DOI:10.11888/Terre.tpdc.272385, CSTR:18406.11.Terre.tpdc.272385, </w:t>
      </w:r>
      <w:r>
        <w:t>2022</w:t>
      </w:r>
      <w:r>
        <w:t>.[</w:t>
      </w:r>
      <w:r>
        <w:t xml:space="preserve">GAO   Peichao , YE   Sijing, SHEN Shi, CHENG   Changxiu , SONG   Changqing , ZHENG Yuanrun, ZHOU Jihua. Vegetation map of Qinghai Tibet Plateau in 1980s. A Big Earth Data Platform for Three Poles, DOI:10.11888/Terre.tpdc.272385, CSTR:18406.11.Terre.tpdc.272385,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周继华</w:t>
        <w:br/>
      </w:r>
      <w:r>
        <w:rPr>
          <w:sz w:val="22"/>
        </w:rPr>
        <w:t xml:space="preserve">单位: </w:t>
      </w:r>
      <w:r>
        <w:rPr>
          <w:sz w:val="22"/>
        </w:rPr>
        <w:t>中国科学院植物研究所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zhoujihua@ibcas.ac.cn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郑元润</w:t>
        <w:br/>
      </w:r>
      <w:r>
        <w:rPr>
          <w:sz w:val="22"/>
        </w:rPr>
        <w:t xml:space="preserve">单位: </w:t>
      </w:r>
      <w:r>
        <w:rPr>
          <w:sz w:val="22"/>
        </w:rPr>
        <w:t>中国科学院植物研究所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zhengyr@ibcas.ac.cn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宋长青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songcq@bnu.edu.cn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程昌秀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chengcx@bnu.edu.cn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高培超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gaopc@bnu.edu.cn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沈石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shens@bnu.edu.cn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叶思菁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yesj@bnu.edu.cn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