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北极阿拉斯加地基红外辐射波谱薄云微物理特征数据集（2000-2014）</w:t>
      </w:r>
    </w:p>
    <w:p>
      <w:r>
        <w:rPr>
          <w:sz w:val="22"/>
        </w:rPr>
        <w:t>英文标题：Dataset of thin cloud micro physical characteristics based on the infrared radiation spectrum of the ground in Arctic Alaska (2000-2014)</w:t>
      </w:r>
    </w:p>
    <w:p>
      <w:r>
        <w:rPr>
          <w:sz w:val="32"/>
        </w:rPr>
        <w:t>1、摘要</w:t>
      </w:r>
    </w:p>
    <w:p>
      <w:pPr>
        <w:ind w:firstLine="432"/>
      </w:pPr>
      <w:r>
        <w:rPr>
          <w:sz w:val="22"/>
        </w:rPr>
        <w:t>北极阿拉斯加站点薄云反演特征数据是基于地面红外辐射波谱观测利用最优化方法获得的薄云遥感反演产品，数据覆盖时间从2000年到2014年，时间分辨率为逐小时，为层云整层平均特征，覆盖站点为北极阿拉斯加站点，经纬度坐标为（71°19′22.8″N, 156°36′32.4″ W）。所包含特征变量包含云水有效半径、云水含量、云冰有效半径、云冰含量、云光学厚度；相应的观测反演误差范围约为10%，20%，10%，20%和15%。数据格式为dat格式。</w:t>
      </w:r>
    </w:p>
    <w:p>
      <w:r>
        <w:rPr>
          <w:sz w:val="32"/>
        </w:rPr>
        <w:t>2、关键词</w:t>
      </w:r>
    </w:p>
    <w:p>
      <w:pPr>
        <w:ind w:left="432"/>
      </w:pPr>
      <w:r>
        <w:rPr>
          <w:sz w:val="22"/>
        </w:rPr>
        <w:t>主题关键词：</w:t>
      </w:r>
      <w:r>
        <w:rPr>
          <w:sz w:val="22"/>
        </w:rPr>
        <w:t>大气遥感产品</w:t>
      </w:r>
      <w:r>
        <w:t>,</w:t>
      </w:r>
      <w:r>
        <w:rPr>
          <w:sz w:val="22"/>
        </w:rPr>
        <w:t>云</w:t>
      </w:r>
      <w:r>
        <w:t>,</w:t>
      </w:r>
      <w:r>
        <w:rPr>
          <w:sz w:val="22"/>
        </w:rPr>
        <w:t>云特性</w:t>
      </w:r>
      <w:r>
        <w:t>,</w:t>
      </w:r>
      <w:r>
        <w:rPr>
          <w:sz w:val="22"/>
        </w:rPr>
        <w:t>云微物理学</w:t>
      </w:r>
      <w:r>
        <w:t>,</w:t>
      </w:r>
      <w:r>
        <w:rPr>
          <w:sz w:val="22"/>
        </w:rPr>
        <w:t>大气遥感</w:t>
        <w:br/>
      </w:r>
      <w:r>
        <w:rPr>
          <w:sz w:val="22"/>
        </w:rPr>
        <w:t>学科关键词：</w:t>
      </w:r>
      <w:r>
        <w:rPr>
          <w:sz w:val="22"/>
        </w:rPr>
        <w:t>大气</w:t>
        <w:br/>
      </w:r>
      <w:r>
        <w:rPr>
          <w:sz w:val="22"/>
        </w:rPr>
        <w:t>地点关键词：</w:t>
      </w:r>
      <w:r>
        <w:rPr>
          <w:sz w:val="22"/>
        </w:rPr>
        <w:t>阿拉斯加</w:t>
        <w:br/>
      </w:r>
      <w:r>
        <w:rPr>
          <w:sz w:val="22"/>
        </w:rPr>
        <w:t>时间关键词：</w:t>
      </w:r>
      <w:r>
        <w:rPr>
          <w:sz w:val="22"/>
        </w:rPr>
        <w:t>2000-2014</w:t>
      </w:r>
    </w:p>
    <w:p>
      <w:r>
        <w:rPr>
          <w:sz w:val="32"/>
        </w:rPr>
        <w:t>3、数据细节</w:t>
      </w:r>
    </w:p>
    <w:p>
      <w:pPr>
        <w:ind w:left="432"/>
      </w:pPr>
      <w:r>
        <w:rPr>
          <w:sz w:val="22"/>
        </w:rPr>
        <w:t>1.比例尺：None</w:t>
      </w:r>
    </w:p>
    <w:p>
      <w:pPr>
        <w:ind w:left="432"/>
      </w:pPr>
      <w:r>
        <w:rPr>
          <w:sz w:val="22"/>
        </w:rPr>
        <w:t>2.投影：</w:t>
      </w:r>
    </w:p>
    <w:p>
      <w:pPr>
        <w:ind w:left="432"/>
      </w:pPr>
      <w:r>
        <w:rPr>
          <w:sz w:val="22"/>
        </w:rPr>
        <w:t>3.文件大小：300.0MB</w:t>
      </w:r>
    </w:p>
    <w:p>
      <w:pPr>
        <w:ind w:left="432"/>
      </w:pPr>
      <w:r>
        <w:rPr>
          <w:sz w:val="22"/>
        </w:rPr>
        <w:t>4.数据格式：nc</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北：70.0</w:t>
            </w:r>
          </w:p>
        </w:tc>
        <w:tc>
          <w:tcPr>
            <w:tcW w:type="dxa" w:w="2880"/>
          </w:tcPr>
          <w:p>
            <w:r>
              <w:t>-</w:t>
            </w:r>
          </w:p>
        </w:tc>
      </w:tr>
      <w:tr>
        <w:tc>
          <w:tcPr>
            <w:tcW w:type="dxa" w:w="2880"/>
          </w:tcPr>
          <w:p>
            <w:r>
              <w:t>西：318.0</w:t>
            </w:r>
          </w:p>
        </w:tc>
        <w:tc>
          <w:tcPr>
            <w:tcW w:type="dxa" w:w="2880"/>
          </w:tcPr>
          <w:p>
            <w:r>
              <w:t>-</w:t>
            </w:r>
          </w:p>
        </w:tc>
        <w:tc>
          <w:tcPr>
            <w:tcW w:type="dxa" w:w="2880"/>
          </w:tcPr>
          <w:p>
            <w:r>
              <w:t>东：356.0</w:t>
            </w:r>
          </w:p>
        </w:tc>
      </w:tr>
      <w:tr>
        <w:tc>
          <w:tcPr>
            <w:tcW w:type="dxa" w:w="2880"/>
          </w:tcPr>
          <w:p>
            <w:r>
              <w:t>-</w:t>
            </w:r>
          </w:p>
        </w:tc>
        <w:tc>
          <w:tcPr>
            <w:tcW w:type="dxa" w:w="2880"/>
          </w:tcPr>
          <w:p>
            <w:r>
              <w:t>南：50.0</w:t>
            </w:r>
          </w:p>
        </w:tc>
        <w:tc>
          <w:tcPr>
            <w:tcW w:type="dxa" w:w="2880"/>
          </w:tcPr>
          <w:p>
            <w:r>
              <w:t>-</w:t>
            </w:r>
          </w:p>
        </w:tc>
      </w:tr>
    </w:tbl>
    <w:p>
      <w:r>
        <w:rPr>
          <w:sz w:val="32"/>
        </w:rPr>
        <w:t>5、时间范围</w:t>
      </w:r>
      <w:r>
        <w:rPr>
          <w:sz w:val="22"/>
        </w:rPr>
        <w:t>2000-01-12 16:00:00+00:00</w:t>
      </w:r>
      <w:r>
        <w:rPr>
          <w:sz w:val="22"/>
        </w:rPr>
        <w:t>--</w:t>
      </w:r>
      <w:r>
        <w:rPr>
          <w:sz w:val="22"/>
        </w:rPr>
        <w:t>2015-01-11 16:00:00+00:00</w:t>
      </w:r>
    </w:p>
    <w:p>
      <w:r>
        <w:rPr>
          <w:sz w:val="32"/>
        </w:rPr>
        <w:t>6、引用方式</w:t>
      </w:r>
    </w:p>
    <w:p>
      <w:pPr>
        <w:ind w:left="432"/>
      </w:pPr>
      <w:r>
        <w:rPr>
          <w:sz w:val="22"/>
        </w:rPr>
        <w:t xml:space="preserve">数据的引用: </w:t>
      </w:r>
    </w:p>
    <w:p>
      <w:pPr>
        <w:ind w:left="432" w:firstLine="432"/>
      </w:pPr>
      <w:r>
        <w:t xml:space="preserve">赵传峰. 北极阿拉斯加地基红外辐射波谱薄云微物理特征数据集（2000-2014）. 时空三极环境大数据平台, DOI:10.11888/AtmosPhys.tpe.00000034.file, CSTR:18406.11.AtmosPhys.tpe.00000034.file, </w:t>
      </w:r>
      <w:r>
        <w:t>2018</w:t>
      </w:r>
      <w:r>
        <w:t>.[</w:t>
      </w:r>
      <w:r>
        <w:t xml:space="preserve">ZHAO  Chuanfeng. Dataset of thin cloud micro physical characteristics based on the infrared radiation spectrum of the ground in Arctic Alaska (2000-2014). A Big Earth Data Platform for Three Poles, DOI:10.11888/AtmosPhys.tpe.00000034.file, CSTR:18406.11.AtmosPhys.tpe.00000034.file,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赵传峰</w:t>
        <w:br/>
      </w:r>
      <w:r>
        <w:rPr>
          <w:sz w:val="22"/>
        </w:rPr>
        <w:t xml:space="preserve">单位: </w:t>
      </w:r>
      <w:r>
        <w:rPr>
          <w:sz w:val="22"/>
        </w:rPr>
        <w:t>北京师范大学</w:t>
        <w:br/>
      </w:r>
      <w:r>
        <w:rPr>
          <w:sz w:val="22"/>
        </w:rPr>
        <w:t xml:space="preserve">电子邮件: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