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黑河下游土壤热通量数据集（2011-2013）</w:t>
      </w:r>
    </w:p>
    <w:p>
      <w:r>
        <w:rPr>
          <w:sz w:val="22"/>
        </w:rPr>
        <w:t>英文标题：The soil heat flux dataset in the lower reaches of Heihe River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土壤热通量是地表能量平衡的重要组成部分，是进行能量平衡分析的基础，本项目于2011-2013年在黑河下游荒漠河岸林柽柳群落5cm，10cm 安装HFP01测定土壤热通量，频率为0.5小时。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2011-01-15 12:01:00+00:00</w:t>
      </w:r>
      <w:r>
        <w:rPr>
          <w:sz w:val="22"/>
        </w:rPr>
        <w:t>--</w:t>
      </w:r>
      <w:r>
        <w:rPr>
          <w:sz w:val="22"/>
        </w:rPr>
        <w:t>2014-01-14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黑河下游土壤热通量数据集（2011-2013）. 时空三极环境大数据平台, DOI:10.3972/heihe.019.2014.db, CSTR:18406.11.heihe.019.2014.db, </w:t>
      </w:r>
      <w:r>
        <w:t>2014</w:t>
      </w:r>
      <w:r>
        <w:t>.[</w:t>
      </w:r>
      <w:r>
        <w:t xml:space="preserve">The soil heat flux dataset in the lower reaches of Heihe River (2011-2013). A Big Earth Data Platform for Three Poles, DOI:10.3972/heihe.019.2014.db, CSTR:18406.11.heihe.019.2014.db,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