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青海省西宁市自来水供水情况（1980-2013）</w:t>
      </w:r>
    </w:p>
    <w:p>
      <w:r>
        <w:rPr>
          <w:sz w:val="22"/>
        </w:rPr>
        <w:t>英文标题：Water supply of Xining City in Qinghai Province (1980-2013)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1980年-2013年青海省西宁市自来水供水情况，数据是按年份进行划分的。数据整理自青海省统计局发布的青海省统计年鉴。数据集包含16个数据表，各数据表结构相同。例如11980-1998年的数据表共有8个字段：</w:t>
        <w:br/>
        <w:t>字段1：年份</w:t>
        <w:br/>
        <w:t>字段2：年底自来水管道总长度</w:t>
        <w:br/>
        <w:t>字段3：全年供水总量</w:t>
        <w:br/>
        <w:t>字段4：全年售水总量</w:t>
        <w:br/>
        <w:t>字段5：综合生产能力</w:t>
        <w:br/>
        <w:t>字段6：年底用水总人数</w:t>
        <w:br/>
        <w:t>字段7：供水普及率</w:t>
        <w:br/>
        <w:t>字段8：年末职工总人数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城市供水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</w:r>
      <w:r>
        <w:t xml:space="preserve">, </w:t>
      </w:r>
      <w:r>
        <w:rPr>
          <w:sz w:val="22"/>
        </w:rPr>
        <w:t>西宁市</w:t>
        <w:br/>
      </w:r>
      <w:r>
        <w:rPr>
          <w:sz w:val="22"/>
        </w:rPr>
        <w:t>时间关键词：</w:t>
      </w:r>
      <w:r>
        <w:rPr>
          <w:sz w:val="22"/>
        </w:rPr>
        <w:t>1980-2013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北：36.62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东：101.77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南：36.62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1979-12-31 16:00:00+00:00</w:t>
      </w:r>
      <w:r>
        <w:rPr>
          <w:sz w:val="22"/>
        </w:rPr>
        <w:t>--</w:t>
      </w:r>
      <w:r>
        <w:rPr>
          <w:sz w:val="22"/>
        </w:rPr>
        <w:t>2013-12-30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青海省西宁市自来水供水情况（1980-2013）. 时空三极环境大数据平台, </w:t>
      </w:r>
      <w:r>
        <w:t>2021</w:t>
      </w:r>
      <w:r>
        <w:t>.[</w:t>
      </w:r>
      <w:r>
        <w:t xml:space="preserve">Qinghai Provincial Bureau of Statistics. Water supply of Xining City in Qinghai Province (1980-2013).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