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黄河上游ETM+数据集（1999-2010）</w:t>
      </w:r>
    </w:p>
    <w:p>
      <w:r>
        <w:rPr>
          <w:sz w:val="22"/>
        </w:rPr>
        <w:t>英文标题：The Landsat ETM image dataset of the Yellow River Upstreams (1999-2010)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一、概述</w:t>
        <w:br/>
        <w:t>Landsat5于1999年4月发射，作为Landsat系列的补充与增强，其携带EMT+传感器，各波段参数接近于Landsat5,但增加了分辨率为15m的全色波段，热红外波段的分辨率提高到60m。本数据集收集在1999年至2010年，黄河上游TM数据共97景，由于传感器破损，因此图像有条带。</w:t>
        <w:br/>
        <w:t>二、数据处理说明</w:t>
        <w:br/>
        <w:t xml:space="preserve">产品级别为L1级，经过了几何校正。 </w:t>
        <w:br/>
        <w:t>三、数据内容说明</w:t>
        <w:br/>
        <w:t>命名方式为L5行号列号_列号年月日，如L75129032_03220040816。</w:t>
        <w:br/>
        <w:t>四、数据使用说明</w:t>
        <w:br/>
        <w:t>主要用途为土里利用/覆被及沙漠化监测。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黄河上游</w:t>
        <w:br/>
      </w:r>
      <w:r>
        <w:rPr>
          <w:sz w:val="22"/>
        </w:rPr>
        <w:t>时间关键词：</w:t>
      </w:r>
      <w:r>
        <w:rPr>
          <w:sz w:val="22"/>
        </w:rPr>
        <w:t>1990-2010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3.文件大小：17600.0MB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1999-07-19 19:57:00+00:00</w:t>
      </w:r>
      <w:r>
        <w:rPr>
          <w:sz w:val="22"/>
        </w:rPr>
        <w:t>--</w:t>
      </w:r>
      <w:r>
        <w:rPr>
          <w:sz w:val="22"/>
        </w:rPr>
        <w:t>2011-05-17 18:50:00+00:00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薛娴, 杜鹤强. 黄河上游ETM+数据集（1999-2010）. 时空三极环境大数据平台, </w:t>
      </w:r>
      <w:r>
        <w:t>2013</w:t>
      </w:r>
      <w:r>
        <w:t>.[</w:t>
      </w:r>
      <w:r>
        <w:t xml:space="preserve">XUE Xian, DU Heqiang. The Landsat ETM image dataset of the Yellow River Upstreams (1999-2010).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薛娴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xianxue@lzb.ac.cn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杜鹤强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dilikexue119@163.com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