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use status in Xining City, Qinghai Province (2003-2012)</w:t>
      </w:r>
    </w:p>
    <w:p>
      <w:r>
        <w:rPr>
          <w:sz w:val="32"/>
        </w:rPr>
        <w:t>1、Description</w:t>
      </w:r>
    </w:p>
    <w:p>
      <w:pPr>
        <w:ind w:firstLine="432"/>
      </w:pPr>
      <w:r>
        <w:rPr>
          <w:sz w:val="22"/>
        </w:rPr>
        <w:t>The data set records the land use status of Xining City in Qinghai Province from 2003 to 2012, and the data is divided by year. The data are collected from the statistical yearbook of Qinghai Province issued by the Bureau of statistics of Qinghai Province. The data set contains 9 data tables with the same structure. For example, the data table in 2003 has four fields:</w:t>
        <w:br/>
        <w:t>Field 1: area at the beginning of the year</w:t>
        <w:br/>
        <w:t>Field 2: area reduced during the year</w:t>
        <w:br/>
        <w:t>Add field area within 3 years</w:t>
        <w:br/>
        <w:t>Field 4: year end area</w:t>
      </w:r>
    </w:p>
    <w:p>
      <w:r>
        <w:rPr>
          <w:sz w:val="32"/>
        </w:rPr>
        <w:t>2、Keywords</w:t>
      </w:r>
    </w:p>
    <w:p>
      <w:pPr>
        <w:ind w:left="432"/>
      </w:pPr>
      <w:r>
        <w:rPr>
          <w:sz w:val="22"/>
        </w:rPr>
        <w:t>Theme：</w:t>
      </w:r>
      <w:r>
        <w:rPr>
          <w:sz w:val="22"/>
        </w:rPr>
        <w:t>Land Use/Land Cover</w:t>
      </w:r>
      <w:r>
        <w:t>,</w:t>
      </w:r>
      <w:r>
        <w:rPr>
          <w:sz w:val="22"/>
        </w:rPr>
        <w:t>Land use pattern</w:t>
        <w:br/>
      </w:r>
      <w:r>
        <w:rPr>
          <w:sz w:val="22"/>
        </w:rPr>
        <w:t>Discipline：</w:t>
      </w:r>
      <w:r>
        <w:rPr>
          <w:sz w:val="22"/>
        </w:rPr>
        <w:t>Terrestrial Surface</w:t>
        <w:br/>
      </w:r>
      <w:r>
        <w:rPr>
          <w:sz w:val="22"/>
        </w:rPr>
        <w:t>Places：</w:t>
      </w:r>
      <w:r>
        <w:rPr>
          <w:sz w:val="22"/>
        </w:rPr>
        <w:t>Qinghai Province</w:t>
      </w:r>
      <w:r>
        <w:t xml:space="preserve">, </w:t>
      </w:r>
      <w:r>
        <w:rPr>
          <w:sz w:val="22"/>
        </w:rPr>
        <w:t>Xining City</w:t>
        <w:br/>
      </w:r>
      <w:r>
        <w:rPr>
          <w:sz w:val="22"/>
        </w:rPr>
        <w:t>Time：</w:t>
      </w:r>
      <w:r>
        <w:rPr>
          <w:sz w:val="22"/>
        </w:rPr>
        <w:t>2003-2012</w:t>
      </w:r>
    </w:p>
    <w:p>
      <w:r>
        <w:rPr>
          <w:sz w:val="32"/>
        </w:rPr>
        <w:t>3、Data details</w:t>
      </w:r>
    </w:p>
    <w:p>
      <w:pPr>
        <w:ind w:left="432"/>
      </w:pPr>
      <w:r>
        <w:rPr>
          <w:sz w:val="22"/>
        </w:rPr>
        <w:t>1.Scale：None</w:t>
      </w:r>
    </w:p>
    <w:p>
      <w:pPr>
        <w:ind w:left="432"/>
      </w:pPr>
      <w:r>
        <w:rPr>
          <w:sz w:val="22"/>
        </w:rPr>
        <w:t>2.Projection：</w:t>
      </w:r>
    </w:p>
    <w:p>
      <w:pPr>
        <w:ind w:left="432"/>
      </w:pPr>
      <w:r>
        <w:rPr>
          <w:sz w:val="22"/>
        </w:rPr>
        <w:t>3.Filesize：0.059MB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north：36.62</w:t>
            </w:r>
          </w:p>
        </w:tc>
        <w:tc>
          <w:tcPr>
            <w:tcW w:type="dxa" w:w="2880"/>
          </w:tcPr>
          <w:p>
            <w:r>
              <w:t>-</w:t>
            </w:r>
          </w:p>
        </w:tc>
      </w:tr>
      <w:tr>
        <w:tc>
          <w:tcPr>
            <w:tcW w:type="dxa" w:w="2880"/>
          </w:tcPr>
          <w:p>
            <w:r>
              <w:t>west：101.77</w:t>
            </w:r>
          </w:p>
        </w:tc>
        <w:tc>
          <w:tcPr>
            <w:tcW w:type="dxa" w:w="2880"/>
          </w:tcPr>
          <w:p>
            <w:r>
              <w:t>-</w:t>
            </w:r>
          </w:p>
        </w:tc>
        <w:tc>
          <w:tcPr>
            <w:tcW w:type="dxa" w:w="2880"/>
          </w:tcPr>
          <w:p>
            <w:r>
              <w:t>east：101.77</w:t>
            </w:r>
          </w:p>
        </w:tc>
      </w:tr>
      <w:tr>
        <w:tc>
          <w:tcPr>
            <w:tcW w:type="dxa" w:w="2880"/>
          </w:tcPr>
          <w:p>
            <w:r>
              <w:t>-</w:t>
            </w:r>
          </w:p>
        </w:tc>
        <w:tc>
          <w:tcPr>
            <w:tcW w:type="dxa" w:w="2880"/>
          </w:tcPr>
          <w:p>
            <w:r>
              <w:t>south：36.62</w:t>
            </w:r>
          </w:p>
        </w:tc>
        <w:tc>
          <w:tcPr>
            <w:tcW w:type="dxa" w:w="2880"/>
          </w:tcPr>
          <w:p>
            <w:r>
              <w:t>-</w:t>
            </w:r>
          </w:p>
        </w:tc>
      </w:tr>
    </w:tbl>
    <w:p>
      <w:r>
        <w:rPr>
          <w:sz w:val="32"/>
        </w:rPr>
        <w:t>5、Time frame:</w:t>
      </w:r>
      <w:r>
        <w:rPr>
          <w:sz w:val="22"/>
        </w:rPr>
        <w:t>2002-12-31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Land use status in Xining City, Qinghai Province (2003-2012).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