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Dateset of soil texture measurements in the Biandukou and A''rou foci experimental area on Oct,09,2008</w:t>
      </w:r>
    </w:p>
    <w:p>
      <w:r>
        <w:rPr>
          <w:sz w:val="32"/>
        </w:rPr>
        <w:t>1、Description</w:t>
      </w:r>
    </w:p>
    <w:p>
      <w:pPr>
        <w:ind w:firstLine="432"/>
      </w:pPr>
      <w:r>
        <w:rPr>
          <w:sz w:val="22"/>
        </w:rPr>
        <w:t>The dateset of soil texture measurements was obtained by the pipette method in the Biandukou and A'rou foci experimental area. Observation items were mainly the soil texture and the soil temperature. Data were archived as Excel files. Sampling locations were not recorded.</w:t>
      </w:r>
    </w:p>
    <w:p>
      <w:r>
        <w:rPr>
          <w:sz w:val="32"/>
        </w:rPr>
        <w:t>2、Keywords</w:t>
      </w:r>
    </w:p>
    <w:p>
      <w:pPr>
        <w:ind w:left="432"/>
      </w:pPr>
      <w:r>
        <w:rPr>
          <w:sz w:val="22"/>
        </w:rPr>
        <w:t>Theme：</w:t>
      </w:r>
      <w:r>
        <w:rPr>
          <w:sz w:val="22"/>
        </w:rPr>
        <w:t>Soil</w:t>
      </w:r>
      <w:r>
        <w:t>,</w:t>
      </w:r>
      <w:r>
        <w:rPr>
          <w:sz w:val="22"/>
        </w:rPr>
        <w:t>Soil temperature</w:t>
      </w:r>
      <w:r>
        <w:t>,</w:t>
      </w:r>
      <w:r>
        <w:rPr>
          <w:sz w:val="22"/>
        </w:rPr>
        <w:t>Soil texture</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r>
      <w:r>
        <w:t xml:space="preserve">, </w:t>
      </w:r>
      <w:r>
        <w:rPr>
          <w:sz w:val="22"/>
        </w:rPr>
        <w:t>closed observation area of Biandoukou</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2009-04-17 00:00:00+00:00</w:t>
      </w:r>
      <w:r>
        <w:rPr>
          <w:sz w:val="22"/>
        </w:rPr>
        <w:t>--</w:t>
      </w:r>
      <w:r>
        <w:rPr>
          <w:sz w:val="22"/>
        </w:rPr>
        <w:t>2009-04-17 00:00:00+00:00</w:t>
      </w:r>
    </w:p>
    <w:p>
      <w:r>
        <w:rPr>
          <w:sz w:val="32"/>
        </w:rPr>
        <w:t>6、Reference method</w:t>
      </w:r>
    </w:p>
    <w:p>
      <w:pPr>
        <w:ind w:left="432"/>
      </w:pPr>
      <w:r>
        <w:rPr>
          <w:sz w:val="22"/>
        </w:rPr>
        <w:t xml:space="preserve">References to data: </w:t>
      </w:r>
    </w:p>
    <w:p>
      <w:pPr>
        <w:ind w:left="432" w:firstLine="432"/>
      </w:pPr>
      <w:r>
        <w:t>ZHAO  Shaojie. WATER: Dateset of soil texture measurements in the Biandukou and A''rou foci experimental area on Oct,09,2008. A Big Earth Data Platform for Three Poles, doi:10.3972/water973.0034.db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