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surface temperature of orchard in the midstream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 land surface temperature observation system was set up in apple orchard near by the No.17 eddy covariance system of the MUlti-Scale Observation experiment on Evapotranspiration over heterogeneous land surfaces 2012 (MUSOEXE-12). This observation site can offer in situ calibration data of apple trees for TASI, WiDAS and L band sensor used in aerospace experiment.</w:t>
        <w:br/>
        <w:t>Observation Site:</w:t>
        <w:br/>
        <w:t>This point is located in a large and homogeneous apple orchard in Zhangye Experiment Field, Gansu Academy of Agricultural Sciences. It’s 4 meters away from southwest of No.17 eddy covariance system, and observation height is 4.55 m. Crown size of observed apple tree is 4 m × 4 m. Underlying surface of observation site is mainly apple trees. The coordinates of this site: 38°50′41.70" N，100°22′11.40" E.</w:t>
        <w:br/>
        <w:t>Observation Instrument:</w:t>
        <w:br/>
        <w:t>The observation system consists of one SI-111 infrared radiometers (Campbell, USA) installed vertically downward to apple tree.</w:t>
        <w:br/>
        <w:t>Observation Time:</w:t>
        <w:br/>
        <w:t>This site operates from 3 August, 2012 to 27 September, 2012. Observation data laagered by every 1 minute uninterrupted. Output data contained sample data of every 1 minute.</w:t>
        <w:br/>
        <w:t>Accessory data:</w:t>
        <w:br/>
        <w:t>Land surface (apple tree) infrared temperature (by SI-111) can be obtained. Dataset is stored in *.dat file, which can be read by Microsoft excel or other text processing software (UltraEdit, et. al). Table heads meaning: Target_C_Avg, apple tree temperature @  4.55 m (℃); SBT_C_Avg, body temperature of SI-111 sensor (℃).</w:t>
        <w:br/>
        <w:t>Dataset is stored day by day, named as: data format + site name + interval time + date + time. The detailed information about data item showed in data header introduction in dataset.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Canopy temperature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orchard</w:t>
        <w:br/>
      </w:r>
      <w:r>
        <w:rPr>
          <w:sz w:val="22"/>
        </w:rPr>
        <w:t>Time：</w:t>
      </w:r>
      <w:r>
        <w:rPr>
          <w:sz w:val="22"/>
        </w:rPr>
        <w:t>2012-08-23 to 2012-09-27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3.Filesize：0.0MB</w:t>
      </w:r>
    </w:p>
    <w:p>
      <w:pPr>
        <w:ind w:left="432"/>
      </w:pPr>
      <w:r>
        <w:rPr>
          <w:sz w:val="22"/>
        </w:rPr>
        <w:t>4.Data format：文本, *.dat后缀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north：38.84491667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west：100.3698333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east：100.3698333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south：38.84491667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2012-09-03 12:00:00+00:00</w:t>
      </w:r>
      <w:r>
        <w:rPr>
          <w:sz w:val="22"/>
        </w:rPr>
        <w:t>--</w:t>
      </w:r>
      <w:r>
        <w:rPr>
          <w:sz w:val="22"/>
        </w:rPr>
        <w:t>2012-10-08 16:12:00+00:00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HiWATER: Dataset of surface temperature of orchard in the midstream of the Heihe River Basin. A Big Earth Data Platform for Three Poles, doi:10.3972/hiwater.030.2013.db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