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spectral reflectance observations in the Yingke oasis and Huazhaizi desert steppe foci experimental areas</w:t>
      </w:r>
    </w:p>
    <w:p>
      <w:r>
        <w:rPr>
          <w:sz w:val="32"/>
        </w:rPr>
        <w:t>1、Description</w:t>
      </w:r>
    </w:p>
    <w:p>
      <w:pPr>
        <w:ind w:firstLine="432"/>
      </w:pPr>
      <w:r>
        <w:rPr>
          <w:sz w:val="22"/>
        </w:rPr>
        <w:t>The dataset of spectral reflectance observations was obtained by ASD (Analytical Sepctral Devices) in the Yingke oasis and Huazhaizi desert steppe foci experimental areas. Reflectance was calculated based on the equation R = (DN1/DN0)×R0, DN1 indicating DN of the targets, R0 and DN0 the reflectance and DN of the grey board.</w:t>
        <w:br/>
        <w:t xml:space="preserve">     The reflectance spectra of maize and wheat canopy, the component leaf of the maize and BRDF in Yingke oasis maize field, Yingke oasis wheat field, Huazhaizi desert maize field, the transect spectrum in Huazhaizi desert No. 1 and 2 plots and Linze and Biandukou foci experimental area were measured on May 20, 24, 25, 28 and 30, Jun. 1, 4, 9, 14, 16, 18, 20, 22, 23, 24, 26, 29 and 30, Jul. 1, 4, 5, 6, 7, 9 and 11, 2008. Four ASD devices were used, from Peking University (350-2500nm), Institute of Remote Sensing Applications (350-2500nm), Beijing Academy of Agriculture and Forestry Sciences (350-1065nm) and BNU respectively. The reference boards were 40%, 50% and 99%. </w:t>
        <w:br/>
        <w:t xml:space="preserve">     The above spectral reflectance dataset was synchronizing with WiDAS (Wide-angle Infrared Dual-mode line/area Array Scanner), OMIS-II and various spaceborne sensors.</w:t>
        <w:br/>
        <w:t>Raw data were binary files direct from ASD (by ViewSpecPro), and pre-processed data on reflectance were in Excel format.</w:t>
      </w:r>
    </w:p>
    <w:p>
      <w:r>
        <w:rPr>
          <w:sz w:val="32"/>
        </w:rPr>
        <w:t>2、Keywords</w:t>
      </w:r>
    </w:p>
    <w:p>
      <w:pPr>
        <w:ind w:left="432"/>
      </w:pPr>
      <w:r>
        <w:rPr>
          <w:sz w:val="22"/>
        </w:rPr>
        <w:t>Theme：</w:t>
      </w:r>
      <w:r>
        <w:rPr>
          <w:sz w:val="22"/>
        </w:rPr>
        <w:t>Canopy spectrum</w:t>
      </w:r>
      <w:r>
        <w:t>,</w:t>
      </w:r>
      <w:r>
        <w:rPr>
          <w:sz w:val="22"/>
        </w:rPr>
        <w:t>Reflectivity</w:t>
      </w:r>
      <w:r>
        <w:t>,</w:t>
      </w:r>
      <w:r>
        <w:rPr>
          <w:sz w:val="22"/>
        </w:rPr>
        <w:t>Terrain spectrometer</w:t>
      </w:r>
      <w:r>
        <w:t>,</w:t>
      </w:r>
      <w:r>
        <w:rPr>
          <w:sz w:val="22"/>
        </w:rPr>
        <w:t>Vegetation</w:t>
      </w:r>
      <w:r>
        <w:t>,</w:t>
      </w:r>
      <w:r>
        <w:rPr>
          <w:sz w:val="22"/>
        </w:rPr>
        <w:t>Terrestrial Surface Remote Sensing</w:t>
      </w:r>
      <w:r>
        <w:t>,</w:t>
      </w:r>
      <w:r>
        <w:rPr>
          <w:sz w:val="22"/>
        </w:rPr>
        <w:t>Ground verification information</w:t>
      </w:r>
      <w:r>
        <w:t>,</w:t>
      </w:r>
      <w:r>
        <w:rPr>
          <w:sz w:val="22"/>
        </w:rPr>
        <w:t>Canopy reflectance</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Biandoukou</w:t>
      </w:r>
      <w:r>
        <w:t xml:space="preserve">, </w:t>
        <w:br/>
      </w:r>
      <w:r>
        <w:rPr>
          <w:sz w:val="22"/>
        </w:rPr>
        <w:t>Time：</w:t>
      </w:r>
      <w:r>
        <w:rPr>
          <w:sz w:val="22"/>
        </w:rPr>
        <w:t>2008-05-25</w:t>
      </w:r>
      <w:r>
        <w:t xml:space="preserve">, </w:t>
      </w:r>
      <w:r>
        <w:rPr>
          <w:sz w:val="22"/>
        </w:rPr>
        <w:t>2008-06-30</w:t>
      </w:r>
      <w:r>
        <w:t xml:space="preserve">, </w:t>
      </w:r>
      <w:r>
        <w:rPr>
          <w:sz w:val="22"/>
        </w:rPr>
        <w:t>2008-07-04</w:t>
      </w:r>
      <w:r>
        <w:t xml:space="preserve">, </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3.Filesize：1854.0MB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north：39.286</w:t>
            </w:r>
          </w:p>
        </w:tc>
        <w:tc>
          <w:tcPr>
            <w:tcW w:type="dxa" w:w="2880"/>
          </w:tcPr>
          <w:p>
            <w:r>
              <w:t>-</w:t>
            </w:r>
          </w:p>
        </w:tc>
      </w:tr>
      <w:tr>
        <w:tc>
          <w:tcPr>
            <w:tcW w:type="dxa" w:w="2880"/>
          </w:tcPr>
          <w:p>
            <w:r>
              <w:t>west：100.037</w:t>
            </w:r>
          </w:p>
        </w:tc>
        <w:tc>
          <w:tcPr>
            <w:tcW w:type="dxa" w:w="2880"/>
          </w:tcPr>
          <w:p>
            <w:r>
              <w:t>-</w:t>
            </w:r>
          </w:p>
        </w:tc>
        <w:tc>
          <w:tcPr>
            <w:tcW w:type="dxa" w:w="2880"/>
          </w:tcPr>
          <w:p>
            <w:r>
              <w:t>east：101.036</w:t>
            </w:r>
          </w:p>
        </w:tc>
      </w:tr>
      <w:tr>
        <w:tc>
          <w:tcPr>
            <w:tcW w:type="dxa" w:w="2880"/>
          </w:tcPr>
          <w:p>
            <w:r>
              <w:t>-</w:t>
            </w:r>
          </w:p>
        </w:tc>
        <w:tc>
          <w:tcPr>
            <w:tcW w:type="dxa" w:w="2880"/>
          </w:tcPr>
          <w:p>
            <w:r>
              <w:t>south：38.192</w:t>
            </w:r>
          </w:p>
        </w:tc>
        <w:tc>
          <w:tcPr>
            <w:tcW w:type="dxa" w:w="2880"/>
          </w:tcPr>
          <w:p>
            <w:r>
              <w:t>-</w:t>
            </w:r>
          </w:p>
        </w:tc>
      </w:tr>
    </w:tbl>
    <w:p>
      <w:r>
        <w:rPr>
          <w:sz w:val="32"/>
        </w:rPr>
        <w:t>5、Time frame:</w:t>
      </w:r>
      <w:r>
        <w:rPr>
          <w:sz w:val="22"/>
        </w:rPr>
        <w:t>2008-06-08 16:00:00+00:00</w:t>
      </w:r>
      <w:r>
        <w:rPr>
          <w:sz w:val="22"/>
        </w:rPr>
        <w:t>--</w:t>
      </w:r>
      <w:r>
        <w:rPr>
          <w:sz w:val="22"/>
        </w:rPr>
        <w:t>2008-08-01 16:00:00+00:00</w:t>
      </w:r>
    </w:p>
    <w:p>
      <w:r>
        <w:rPr>
          <w:sz w:val="32"/>
        </w:rPr>
        <w:t>6、Reference method</w:t>
      </w:r>
    </w:p>
    <w:p>
      <w:pPr>
        <w:ind w:left="432"/>
      </w:pPr>
      <w:r>
        <w:rPr>
          <w:sz w:val="22"/>
        </w:rPr>
        <w:t xml:space="preserve">References to data: </w:t>
      </w:r>
    </w:p>
    <w:p>
      <w:pPr>
        <w:ind w:left="432" w:firstLine="432"/>
      </w:pPr>
      <w:r>
        <w:t>ZHOU Hongmin, YAN   Guangkuo, FAN Wenjie, YANG   Tianfu, YANG   Guijun, ZHOU   Chunyan, XIA   Chuanfu, REN   Huazhong, YAN   Binyan, WANG   Haoxing, ZHANG Yang, CHEN   Ling, SU   Gaoli, LIU   Sihan, Liu Liangyun, GUANG Jie, YAO   Yanjuan, GE   Yingchun, SHU   Lele, TAO   Xin, Wen Jianguang, XIAO   Yueting, CHENG   Zhanhui, LI Xin. WATER: Dataset of spectral reflectance observations in the Yingke oasis and Huazhaizi desert steppe foci experimental areas. A Big Earth Data Platform for Three Poles, doi:10.3972/water973.0217.db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GUANG Jie</w:t>
        <w:br/>
      </w:r>
      <w:r>
        <w:rPr>
          <w:sz w:val="22"/>
        </w:rPr>
        <w:t xml:space="preserve">unit: </w:t>
      </w:r>
      <w:r>
        <w:rPr>
          <w:sz w:val="22"/>
        </w:rPr>
        <w:t>Institute of Remote Sensing and Digital Earth, Chinese Academy of Sciences</w:t>
        <w:br/>
      </w:r>
      <w:r>
        <w:rPr>
          <w:sz w:val="22"/>
        </w:rPr>
        <w:t xml:space="preserve">email: </w:t>
      </w:r>
      <w:r>
        <w:rPr>
          <w:sz w:val="22"/>
        </w:rPr>
        <w:t>guangjie@radi.ac.cn</w:t>
        <w:br/>
        <w:br/>
      </w: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r>
        <w:rPr>
          <w:sz w:val="22"/>
        </w:rPr>
        <w:t xml:space="preserve">name: </w:t>
      </w:r>
      <w:r>
        <w:rPr>
          <w:sz w:val="22"/>
        </w:rPr>
        <w:t>Liu Liangyun</w:t>
        <w:br/>
      </w:r>
      <w:r>
        <w:rPr>
          <w:sz w:val="22"/>
        </w:rPr>
        <w:t xml:space="preserve">unit: </w:t>
      </w:r>
      <w:r>
        <w:rPr>
          <w:sz w:val="22"/>
        </w:rPr>
        <w:br/>
      </w:r>
      <w:r>
        <w:rPr>
          <w:sz w:val="22"/>
        </w:rPr>
        <w:t xml:space="preserve">email: </w:t>
      </w:r>
      <w:r>
        <w:rPr>
          <w:sz w:val="22"/>
        </w:rPr>
        <w:br/>
        <w:br/>
      </w:r>
      <w:r>
        <w:rPr>
          <w:sz w:val="22"/>
        </w:rPr>
        <w:t xml:space="preserve">name: </w:t>
      </w:r>
      <w:r>
        <w:rPr>
          <w:sz w:val="22"/>
        </w:rPr>
        <w:t>GE   Yingchun</w:t>
        <w:br/>
      </w:r>
      <w:r>
        <w:rPr>
          <w:sz w:val="22"/>
        </w:rPr>
        <w:t xml:space="preserve">unit: </w:t>
      </w:r>
      <w:r>
        <w:rPr>
          <w:sz w:val="22"/>
        </w:rPr>
        <w:br/>
      </w:r>
      <w:r>
        <w:rPr>
          <w:sz w:val="22"/>
        </w:rPr>
        <w:t xml:space="preserve">email: </w:t>
      </w:r>
      <w:r>
        <w:rPr>
          <w:sz w:val="22"/>
        </w:rPr>
        <w:t>gtw@lzb.ac.cn</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FAN Wenjie</w:t>
        <w:br/>
      </w:r>
      <w:r>
        <w:rPr>
          <w:sz w:val="22"/>
        </w:rPr>
        <w:t xml:space="preserve">unit: </w:t>
      </w:r>
      <w:r>
        <w:rPr>
          <w:sz w:val="22"/>
        </w:rPr>
        <w:t>Peking University</w:t>
        <w:br/>
      </w:r>
      <w:r>
        <w:rPr>
          <w:sz w:val="22"/>
        </w:rPr>
        <w:t xml:space="preserve">email: </w:t>
      </w:r>
      <w:r>
        <w:rPr>
          <w:sz w:val="22"/>
        </w:rPr>
        <w:t>fanwj@pku.edu.cn</w:t>
        <w:br/>
        <w:br/>
      </w:r>
      <w:r>
        <w:rPr>
          <w:sz w:val="22"/>
        </w:rPr>
        <w:t xml:space="preserve">name: </w:t>
      </w:r>
      <w:r>
        <w:rPr>
          <w:sz w:val="22"/>
        </w:rPr>
        <w:t>ZHOU Hongmin</w:t>
        <w:br/>
      </w:r>
      <w:r>
        <w:rPr>
          <w:sz w:val="22"/>
        </w:rPr>
        <w:t xml:space="preserve">unit: </w:t>
      </w:r>
      <w:r>
        <w:rPr>
          <w:sz w:val="22"/>
        </w:rPr>
        <w:br/>
      </w:r>
      <w:r>
        <w:rPr>
          <w:sz w:val="22"/>
        </w:rPr>
        <w:t xml:space="preserve">email: </w:t>
      </w:r>
      <w:r>
        <w:rPr>
          <w:sz w:val="22"/>
        </w:rPr>
        <w:t>zhouhm@bnu.edu.cn</w:t>
        <w:br/>
        <w:br/>
      </w:r>
      <w:r>
        <w:rPr>
          <w:sz w:val="22"/>
        </w:rPr>
        <w:t xml:space="preserve">name: </w:t>
      </w:r>
      <w:r>
        <w:rPr>
          <w:sz w:val="22"/>
        </w:rPr>
        <w:t>SU   Gaoli</w:t>
        <w:br/>
      </w:r>
      <w:r>
        <w:rPr>
          <w:sz w:val="22"/>
        </w:rPr>
        <w:t xml:space="preserve">unit: </w:t>
      </w:r>
      <w:r>
        <w:rPr>
          <w:sz w:val="22"/>
        </w:rPr>
        <w:br/>
      </w:r>
      <w:r>
        <w:rPr>
          <w:sz w:val="22"/>
        </w:rPr>
        <w:t xml:space="preserve">email: </w:t>
      </w:r>
      <w:r>
        <w:rPr>
          <w:sz w:val="22"/>
        </w:rPr>
        <w:br/>
        <w:br/>
      </w:r>
      <w:r>
        <w:rPr>
          <w:sz w:val="22"/>
        </w:rPr>
        <w:t xml:space="preserve">name: </w:t>
      </w:r>
      <w:r>
        <w:rPr>
          <w:sz w:val="22"/>
        </w:rPr>
        <w:t>SHU   Lele</w:t>
        <w:br/>
      </w:r>
      <w:r>
        <w:rPr>
          <w:sz w:val="22"/>
        </w:rPr>
        <w:t xml:space="preserve">unit: </w:t>
      </w:r>
      <w:r>
        <w:rPr>
          <w:sz w:val="22"/>
        </w:rPr>
        <w:br/>
      </w:r>
      <w:r>
        <w:rPr>
          <w:sz w:val="22"/>
        </w:rPr>
        <w:t xml:space="preserve">email: </w:t>
      </w:r>
      <w:r>
        <w:rPr>
          <w:sz w:val="22"/>
        </w:rPr>
        <w:br/>
        <w:br/>
      </w:r>
      <w:r>
        <w:rPr>
          <w:sz w:val="22"/>
        </w:rPr>
        <w:t xml:space="preserve">name: </w:t>
      </w:r>
      <w:r>
        <w:rPr>
          <w:sz w:val="22"/>
        </w:rPr>
        <w:t>CHEN   Ling</w:t>
        <w:br/>
      </w:r>
      <w:r>
        <w:rPr>
          <w:sz w:val="22"/>
        </w:rPr>
        <w:t xml:space="preserve">unit: </w:t>
      </w:r>
      <w:r>
        <w:rPr>
          <w:sz w:val="22"/>
        </w:rPr>
        <w:br/>
      </w:r>
      <w:r>
        <w:rPr>
          <w:sz w:val="22"/>
        </w:rPr>
        <w:t xml:space="preserve">email: </w:t>
      </w:r>
      <w:r>
        <w:rPr>
          <w:sz w:val="22"/>
        </w:rPr>
        <w:br/>
        <w:br/>
      </w:r>
      <w:r>
        <w:rPr>
          <w:sz w:val="22"/>
        </w:rPr>
        <w:t xml:space="preserve">name: </w:t>
      </w:r>
      <w:r>
        <w:rPr>
          <w:sz w:val="22"/>
        </w:rPr>
        <w:t>REN   Huazhong</w:t>
        <w:br/>
      </w:r>
      <w:r>
        <w:rPr>
          <w:sz w:val="22"/>
        </w:rPr>
        <w:t xml:space="preserve">unit: </w:t>
      </w:r>
      <w:r>
        <w:rPr>
          <w:sz w:val="22"/>
        </w:rPr>
        <w:br/>
      </w:r>
      <w:r>
        <w:rPr>
          <w:sz w:val="22"/>
        </w:rPr>
        <w:t xml:space="preserve">email: </w:t>
      </w:r>
      <w:r>
        <w:rPr>
          <w:sz w:val="22"/>
        </w:rPr>
        <w:t>Renhuazhong@mail.bnu.edu.cn</w:t>
        <w:br/>
        <w:br/>
      </w:r>
      <w:r>
        <w:rPr>
          <w:sz w:val="22"/>
        </w:rPr>
        <w:t xml:space="preserve">name: </w:t>
      </w:r>
      <w:r>
        <w:rPr>
          <w:sz w:val="22"/>
        </w:rPr>
        <w:t>WANG   Haoxing</w:t>
        <w:br/>
      </w:r>
      <w:r>
        <w:rPr>
          <w:sz w:val="22"/>
        </w:rPr>
        <w:t xml:space="preserve">unit: </w:t>
      </w:r>
      <w:r>
        <w:rPr>
          <w:sz w:val="22"/>
        </w:rPr>
        <w:br/>
      </w:r>
      <w:r>
        <w:rPr>
          <w:sz w:val="22"/>
        </w:rPr>
        <w:t xml:space="preserve">email: </w:t>
      </w:r>
      <w:r>
        <w:rPr>
          <w:sz w:val="22"/>
        </w:rPr>
        <w:br/>
        <w:br/>
      </w:r>
      <w:r>
        <w:rPr>
          <w:sz w:val="22"/>
        </w:rPr>
        <w:t xml:space="preserve">name: </w:t>
      </w:r>
      <w:r>
        <w:rPr>
          <w:sz w:val="22"/>
        </w:rPr>
        <w:t>YAN   Guangkuo</w:t>
        <w:br/>
      </w:r>
      <w:r>
        <w:rPr>
          <w:sz w:val="22"/>
        </w:rPr>
        <w:t xml:space="preserve">unit: </w:t>
      </w:r>
      <w:r>
        <w:rPr>
          <w:sz w:val="22"/>
        </w:rPr>
        <w:br/>
      </w:r>
      <w:r>
        <w:rPr>
          <w:sz w:val="22"/>
        </w:rPr>
        <w:t xml:space="preserve">email: </w:t>
      </w:r>
      <w:r>
        <w:rPr>
          <w:sz w:val="22"/>
        </w:rPr>
        <w:br/>
        <w:br/>
      </w:r>
      <w:r>
        <w:rPr>
          <w:sz w:val="22"/>
        </w:rPr>
        <w:t xml:space="preserve">name: </w:t>
      </w:r>
      <w:r>
        <w:rPr>
          <w:sz w:val="22"/>
        </w:rPr>
        <w:t>ZHOU   Chunyan</w:t>
        <w:br/>
      </w:r>
      <w:r>
        <w:rPr>
          <w:sz w:val="22"/>
        </w:rPr>
        <w:t xml:space="preserve">unit: </w:t>
      </w:r>
      <w:r>
        <w:rPr>
          <w:sz w:val="22"/>
        </w:rPr>
        <w:br/>
      </w:r>
      <w:r>
        <w:rPr>
          <w:sz w:val="22"/>
        </w:rPr>
        <w:t xml:space="preserve">email: </w:t>
      </w:r>
      <w:r>
        <w:rPr>
          <w:sz w:val="22"/>
        </w:rPr>
        <w:br/>
        <w:br/>
      </w:r>
      <w:r>
        <w:rPr>
          <w:sz w:val="22"/>
        </w:rPr>
        <w:t xml:space="preserve">name: </w:t>
      </w:r>
      <w:r>
        <w:rPr>
          <w:sz w:val="22"/>
        </w:rPr>
        <w:t>TAO   Xin</w:t>
        <w:br/>
      </w:r>
      <w:r>
        <w:rPr>
          <w:sz w:val="22"/>
        </w:rPr>
        <w:t xml:space="preserve">unit: </w:t>
      </w:r>
      <w:r>
        <w:rPr>
          <w:sz w:val="22"/>
        </w:rPr>
        <w:br/>
      </w:r>
      <w:r>
        <w:rPr>
          <w:sz w:val="22"/>
        </w:rPr>
        <w:t xml:space="preserve">email: </w:t>
      </w:r>
      <w:r>
        <w:rPr>
          <w:sz w:val="22"/>
        </w:rPr>
        <w:br/>
        <w:br/>
      </w:r>
      <w:r>
        <w:rPr>
          <w:sz w:val="22"/>
        </w:rPr>
        <w:t xml:space="preserve">name: </w:t>
      </w:r>
      <w:r>
        <w:rPr>
          <w:sz w:val="22"/>
        </w:rPr>
        <w:t>YAN   Binyan</w:t>
        <w:br/>
      </w:r>
      <w:r>
        <w:rPr>
          <w:sz w:val="22"/>
        </w:rPr>
        <w:t xml:space="preserve">unit: </w:t>
      </w:r>
      <w:r>
        <w:rPr>
          <w:sz w:val="22"/>
        </w:rPr>
        <w:br/>
      </w:r>
      <w:r>
        <w:rPr>
          <w:sz w:val="22"/>
        </w:rPr>
        <w:t xml:space="preserve">email: </w:t>
      </w:r>
      <w:r>
        <w:rPr>
          <w:sz w:val="22"/>
        </w:rPr>
        <w:br/>
        <w:br/>
      </w:r>
      <w:r>
        <w:rPr>
          <w:sz w:val="22"/>
        </w:rPr>
        <w:t xml:space="preserve">name: </w:t>
      </w:r>
      <w:r>
        <w:rPr>
          <w:sz w:val="22"/>
        </w:rPr>
        <w:t>YAO   Yanjuan</w:t>
        <w:br/>
      </w:r>
      <w:r>
        <w:rPr>
          <w:sz w:val="22"/>
        </w:rPr>
        <w:t xml:space="preserve">unit: </w:t>
      </w:r>
      <w:r>
        <w:rPr>
          <w:sz w:val="22"/>
        </w:rPr>
        <w:br/>
      </w:r>
      <w:r>
        <w:rPr>
          <w:sz w:val="22"/>
        </w:rPr>
        <w:t xml:space="preserve">email: </w:t>
      </w:r>
      <w:r>
        <w:rPr>
          <w:sz w:val="22"/>
        </w:rPr>
        <w:br/>
        <w:br/>
      </w:r>
      <w:r>
        <w:rPr>
          <w:sz w:val="22"/>
        </w:rPr>
        <w:t xml:space="preserve">name: </w:t>
      </w:r>
      <w:r>
        <w:rPr>
          <w:sz w:val="22"/>
        </w:rPr>
        <w:t>LIU   Sihan</w:t>
        <w:br/>
      </w:r>
      <w:r>
        <w:rPr>
          <w:sz w:val="22"/>
        </w:rPr>
        <w:t xml:space="preserve">unit: </w:t>
      </w:r>
      <w:r>
        <w:rPr>
          <w:sz w:val="22"/>
        </w:rPr>
        <w:br/>
      </w:r>
      <w:r>
        <w:rPr>
          <w:sz w:val="22"/>
        </w:rPr>
        <w:t xml:space="preserve">email: </w:t>
      </w:r>
      <w:r>
        <w:rPr>
          <w:sz w:val="22"/>
        </w:rPr>
        <w:br/>
        <w:br/>
      </w:r>
      <w:r>
        <w:rPr>
          <w:sz w:val="22"/>
        </w:rPr>
        <w:t xml:space="preserve">name: </w:t>
      </w:r>
      <w:r>
        <w:rPr>
          <w:sz w:val="22"/>
        </w:rPr>
        <w:t>CHENG   Zhanhui</w:t>
        <w:br/>
      </w:r>
      <w:r>
        <w:rPr>
          <w:sz w:val="22"/>
        </w:rPr>
        <w:t xml:space="preserve">unit: </w:t>
      </w:r>
      <w:r>
        <w:rPr>
          <w:sz w:val="22"/>
        </w:rPr>
        <w:br/>
      </w:r>
      <w:r>
        <w:rPr>
          <w:sz w:val="22"/>
        </w:rPr>
        <w:t xml:space="preserve">email: </w:t>
      </w:r>
      <w:r>
        <w:rPr>
          <w:sz w:val="22"/>
        </w:rPr>
        <w:br/>
        <w:br/>
      </w:r>
      <w:r>
        <w:rPr>
          <w:sz w:val="22"/>
        </w:rPr>
        <w:t xml:space="preserve">name: </w:t>
      </w:r>
      <w:r>
        <w:rPr>
          <w:sz w:val="22"/>
        </w:rPr>
        <w:t>YANG   Tianfu</w:t>
        <w:br/>
      </w:r>
      <w:r>
        <w:rPr>
          <w:sz w:val="22"/>
        </w:rPr>
        <w:t xml:space="preserve">unit: </w:t>
      </w:r>
      <w:r>
        <w:rPr>
          <w:sz w:val="22"/>
        </w:rPr>
        <w:br/>
      </w:r>
      <w:r>
        <w:rPr>
          <w:sz w:val="22"/>
        </w:rPr>
        <w:t xml:space="preserve">email: </w:t>
      </w:r>
      <w:r>
        <w:rPr>
          <w:sz w:val="22"/>
        </w:rPr>
        <w:br/>
        <w:br/>
      </w:r>
      <w:r>
        <w:rPr>
          <w:sz w:val="22"/>
        </w:rPr>
        <w:t xml:space="preserve">name: </w:t>
      </w:r>
      <w:r>
        <w:rPr>
          <w:sz w:val="22"/>
        </w:rPr>
        <w:t>XIAO   Yueting</w:t>
        <w:br/>
      </w:r>
      <w:r>
        <w:rPr>
          <w:sz w:val="22"/>
        </w:rPr>
        <w:t xml:space="preserve">unit: </w:t>
      </w:r>
      <w:r>
        <w:rPr>
          <w:sz w:val="22"/>
        </w:rPr>
        <w:br/>
      </w:r>
      <w:r>
        <w:rPr>
          <w:sz w:val="22"/>
        </w:rPr>
        <w:t xml:space="preserve">email: </w:t>
      </w:r>
      <w:r>
        <w:rPr>
          <w:sz w:val="22"/>
        </w:rPr>
        <w:br/>
        <w:br/>
      </w:r>
      <w:r>
        <w:rPr>
          <w:sz w:val="22"/>
        </w:rPr>
        <w:t xml:space="preserve">name: </w:t>
      </w:r>
      <w:r>
        <w:rPr>
          <w:sz w:val="22"/>
        </w:rPr>
        <w:t>YANG   Guijun</w:t>
        <w:br/>
      </w:r>
      <w:r>
        <w:rPr>
          <w:sz w:val="22"/>
        </w:rPr>
        <w:t xml:space="preserve">unit: </w:t>
      </w:r>
      <w:r>
        <w:rPr>
          <w:sz w:val="22"/>
        </w:rPr>
        <w:br/>
      </w:r>
      <w:r>
        <w:rPr>
          <w:sz w:val="22"/>
        </w:rPr>
        <w:t xml:space="preserve">email: </w:t>
      </w:r>
      <w:r>
        <w:rPr>
          <w:sz w:val="22"/>
        </w:rPr>
        <w:br/>
        <w:br/>
      </w:r>
      <w:r>
        <w:rPr>
          <w:sz w:val="22"/>
        </w:rPr>
        <w:t xml:space="preserve">name: </w:t>
      </w:r>
      <w:r>
        <w:rPr>
          <w:sz w:val="22"/>
        </w:rPr>
        <w:t>XIA   Chuanfu</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