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Primary road network dataset at 1:250,000 of the Three Rivers Source Region (2015)</w:t>
      </w:r>
    </w:p>
    <w:p>
      <w:r>
        <w:rPr>
          <w:sz w:val="32"/>
        </w:rPr>
        <w:t>1、Description</w:t>
      </w:r>
    </w:p>
    <w:p>
      <w:pPr>
        <w:ind w:firstLine="432"/>
      </w:pPr>
      <w:r>
        <w:rPr>
          <w:sz w:val="22"/>
        </w:rPr>
        <w:t>This data comes from the National Catalogue Service for Geographic Information, which was provided to the public free of charge by the National Basic Geographic Information Center in November 2017. We spliced ​​and trimmed Three Rivers Source Region as a whole to facilitate its use in the study of Three Rivers Source Region. The current status of the data is 2015.</w:t>
        <w:br/>
        <w:t>This dataset is 1:25 million traffic data in the Three Rivers Source Region area, including two layers of highway (LRDL) and railway (LRRL). Highways (LRDL) include national, provincial, county, rural, and other highways; railways (LRRL) include standard-gauge, narrow-gauge, subway, and light rail.</w:t>
        <w:br/>
        <w:t xml:space="preserve">       Highway (LRDL) attribute item name and definition:</w:t>
        <w:br/>
        <w:t>Attribute item Description Sample</w:t>
        <w:br/>
        <w:t>GB National standard classification code 420301</w:t>
        <w:br/>
        <w:t>RN Road number X828</w:t>
        <w:br/>
        <w:t>NAME Road name Zhuoxiao fork-Baola Peak fork</w:t>
        <w:br/>
        <w:t>RTEG Road Level 4</w:t>
        <w:br/>
        <w:t>TYPE Road type elevated</w:t>
        <w:br/>
        <w:t xml:space="preserve">        Meaning of highway attribute items:</w:t>
        <w:br/>
        <w:t>Attribute item Code Description</w:t>
        <w:br/>
        <w:t>GB 420101 National road</w:t>
        <w:br/>
        <w:t xml:space="preserve">      420102 National road in building</w:t>
        <w:br/>
        <w:t xml:space="preserve">      420201 Provincial road</w:t>
        <w:br/>
        <w:t xml:space="preserve">      420102 Provincial highway in building</w:t>
        <w:br/>
        <w:t xml:space="preserve">      420301 County road</w:t>
        <w:br/>
        <w:t xml:space="preserve">      420302 County road in building</w:t>
        <w:br/>
        <w:t xml:space="preserve">      420400 Country road</w:t>
        <w:br/>
        <w:t xml:space="preserve">      420800 Machine tillage</w:t>
        <w:br/>
        <w:t xml:space="preserve">      440100 Simple road</w:t>
        <w:br/>
        <w:t xml:space="preserve">      440200 Village road</w:t>
        <w:br/>
        <w:t xml:space="preserve">      440300 Trail</w:t>
        <w:br/>
        <w:t xml:space="preserve">        Railway (LRRL) attribute item name and definition:</w:t>
        <w:br/>
        <w:t>Attribute item Description Sample</w:t>
        <w:br/>
        <w:t>GB National standard classification code 410101</w:t>
        <w:br/>
        <w:t>RN Railway number 0907</w:t>
        <w:br/>
        <w:t>NAME Railway name Qinghai-Tibet Railway</w:t>
        <w:br/>
        <w:t>TYPE Rail type</w:t>
      </w:r>
    </w:p>
    <w:p>
      <w:r>
        <w:rPr>
          <w:sz w:val="32"/>
        </w:rPr>
        <w:t>2、Keywords</w:t>
      </w:r>
    </w:p>
    <w:p>
      <w:pPr>
        <w:ind w:left="432"/>
      </w:pPr>
      <w:r>
        <w:rPr>
          <w:sz w:val="22"/>
        </w:rPr>
        <w:t>Theme：</w:t>
      </w:r>
      <w:r>
        <w:rPr>
          <w:sz w:val="22"/>
        </w:rPr>
        <w:t>公路</w:t>
      </w:r>
      <w:r>
        <w:t xml:space="preserve">, </w:t>
      </w:r>
      <w:r>
        <w:rPr>
          <w:sz w:val="22"/>
        </w:rPr>
        <w:t>交通网络</w:t>
      </w:r>
      <w:r>
        <w:t xml:space="preserve">, </w:t>
      </w:r>
      <w:r>
        <w:rPr>
          <w:sz w:val="22"/>
        </w:rPr>
        <w:t>道路</w:t>
      </w:r>
      <w:r>
        <w:t xml:space="preserve">, </w:t>
      </w:r>
      <w:r>
        <w:rPr>
          <w:sz w:val="22"/>
        </w:rPr>
        <w:t>铁路</w:t>
        <w:br/>
      </w:r>
      <w:r>
        <w:rPr>
          <w:sz w:val="22"/>
        </w:rPr>
        <w:t>Discipline：</w:t>
      </w:r>
      <w:r>
        <w:rPr>
          <w:sz w:val="22"/>
        </w:rPr>
        <w:t>Geographic Sciences</w:t>
        <w:br/>
      </w:r>
      <w:r>
        <w:rPr>
          <w:sz w:val="22"/>
        </w:rPr>
        <w:t>Places：</w:t>
      </w:r>
      <w:r>
        <w:rPr>
          <w:sz w:val="22"/>
        </w:rPr>
        <w:t xml:space="preserve">Tibetan Plateau </w:t>
      </w:r>
      <w:r>
        <w:t xml:space="preserve">, </w:t>
      </w:r>
      <w:r>
        <w:rPr>
          <w:sz w:val="22"/>
        </w:rPr>
        <w:t>Three-River-Source National Park</w:t>
      </w:r>
      <w:r>
        <w:t xml:space="preserve">, </w:t>
      </w:r>
      <w:r>
        <w:rPr>
          <w:sz w:val="22"/>
        </w:rPr>
        <w:t>Three Rivers Source</w:t>
        <w:br/>
      </w:r>
      <w:r>
        <w:rPr>
          <w:sz w:val="22"/>
        </w:rPr>
        <w:t>Time：</w:t>
      </w:r>
      <w:r>
        <w:rPr>
          <w:sz w:val="22"/>
        </w:rPr>
        <w:t>2015</w:t>
      </w:r>
    </w:p>
    <w:p>
      <w:r>
        <w:rPr>
          <w:sz w:val="32"/>
        </w:rPr>
        <w:t>3、Data details</w:t>
      </w:r>
    </w:p>
    <w:p>
      <w:pPr>
        <w:ind w:left="432"/>
      </w:pPr>
      <w:r>
        <w:rPr>
          <w:sz w:val="22"/>
        </w:rPr>
        <w:t>1.Scale：None</w:t>
      </w:r>
    </w:p>
    <w:p>
      <w:pPr>
        <w:ind w:left="432"/>
      </w:pPr>
      <w:r>
        <w:rPr>
          <w:sz w:val="22"/>
        </w:rPr>
        <w:t>2.Projection：</w:t>
      </w:r>
    </w:p>
    <w:p>
      <w:pPr>
        <w:ind w:left="432"/>
      </w:pPr>
      <w:r>
        <w:rPr>
          <w:sz w:val="22"/>
        </w:rPr>
        <w:t>3.Filesize：21.0MB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2015-01-17 08:00:00+00:00</w:t>
      </w:r>
      <w:r>
        <w:rPr>
          <w:sz w:val="22"/>
        </w:rPr>
        <w:t>--</w:t>
      </w:r>
      <w:r>
        <w:rPr>
          <w:sz w:val="22"/>
        </w:rPr>
        <w:t>2016-01-16 08:00:00+00:00</w:t>
      </w:r>
    </w:p>
    <w:p>
      <w:r>
        <w:rPr>
          <w:sz w:val="32"/>
        </w:rPr>
        <w:t>6、Reference method</w:t>
      </w:r>
    </w:p>
    <w:p>
      <w:pPr>
        <w:ind w:left="432"/>
      </w:pPr>
      <w:r>
        <w:rPr>
          <w:sz w:val="22"/>
        </w:rPr>
        <w:t xml:space="preserve">References to data: </w:t>
      </w:r>
    </w:p>
    <w:p>
      <w:pPr>
        <w:ind w:left="432" w:firstLine="432"/>
      </w:pPr>
      <w:r>
        <w:t xml:space="preserve">National Catalogue Service for Geographic Information. Primary road network dataset at 1:250,000 of the Three Rivers Source Region (2015).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National Catalogue Service for Geographic Information</w:t>
        <w:br/>
      </w:r>
      <w:r>
        <w:rPr>
          <w:sz w:val="22"/>
        </w:rPr>
        <w:t xml:space="preserve">unit: </w:t>
      </w:r>
      <w:r>
        <w:rPr>
          <w:sz w:val="22"/>
        </w:rPr>
        <w:t>National Geomatics Center of China</w:t>
        <w:br/>
      </w:r>
      <w:r>
        <w:rPr>
          <w:sz w:val="22"/>
        </w:rPr>
        <w:t xml:space="preserve">email: </w:t>
      </w:r>
      <w:r>
        <w:rPr>
          <w:sz w:val="22"/>
        </w:rPr>
        <w:t>office@ngcc.cn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