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synchronizing with airborne WiDAS mission in the Linze grassland foci experimental area on Jun. 29, 2008</w:t>
      </w:r>
    </w:p>
    <w:p>
      <w:r>
        <w:rPr>
          <w:sz w:val="32"/>
        </w:rPr>
        <w:t>1、Description</w:t>
      </w:r>
    </w:p>
    <w:p>
      <w:pPr>
        <w:ind w:firstLine="432"/>
      </w:pPr>
      <w:r>
        <w:rPr>
          <w:sz w:val="22"/>
        </w:rPr>
        <w:t>The dataset of ground truth measurements synchronizing with airborne WiDAS mission was obtained in the Linze grassland foci experimental area on Jun. 29, 2008. WiDAS, composed of four CCD cameras, one mid-infrared thermal imager (AGEMA 550), and one infrared thermal imager (S60), can acquire CCD, MIR and TIR band data. The simultaneous ground data were mainly the land surface temperature measured by the hand-held infrared thermometer in the reed plot A, the saline plots B and C and the barley plot E, the maximum of which were 120m×120m and the minimum were 30m×30m. Data were archived in Excel file. See WATER: Dataset of setting of the sampling plots and stripes in the foci experimental area of Linze station for more information.</w:t>
      </w:r>
    </w:p>
    <w:p>
      <w:r>
        <w:rPr>
          <w:sz w:val="32"/>
        </w:rPr>
        <w:t>2、Keywords</w:t>
      </w:r>
    </w:p>
    <w:p>
      <w:pPr>
        <w:ind w:left="432"/>
      </w:pPr>
      <w:r>
        <w:rPr>
          <w:sz w:val="22"/>
        </w:rPr>
        <w:t>Theme：</w:t>
      </w:r>
      <w:r>
        <w:rPr>
          <w:sz w:val="22"/>
        </w:rPr>
        <w:t>Surface radiation temperature</w:t>
      </w:r>
      <w:r>
        <w:t>,</w:t>
      </w:r>
      <w:r>
        <w:rPr>
          <w:sz w:val="22"/>
        </w:rPr>
        <w:t>Earth SurFace Processes</w:t>
      </w:r>
      <w:r>
        <w:t>,</w:t>
      </w:r>
      <w:r>
        <w:rPr>
          <w:sz w:val="22"/>
        </w:rPr>
        <w:t>Terrestrial Surface Remote Sensing</w:t>
      </w:r>
      <w:r>
        <w:t>,</w:t>
      </w:r>
      <w:r>
        <w:rPr>
          <w:sz w:val="22"/>
        </w:rPr>
        <w:t>Ground verification information</w:t>
        <w:br/>
      </w:r>
      <w:r>
        <w:rPr>
          <w:sz w:val="22"/>
        </w:rPr>
        <w:t>Discipline：</w:t>
      </w:r>
      <w:r>
        <w:rPr>
          <w:sz w:val="22"/>
        </w:rPr>
        <w:t>Terrestrial Surface</w:t>
        <w:br/>
      </w:r>
      <w:r>
        <w:rPr>
          <w:sz w:val="22"/>
        </w:rPr>
        <w:t>Places：</w:t>
      </w:r>
      <w:r>
        <w:rPr>
          <w:sz w:val="22"/>
        </w:rPr>
        <w:t>Heihe River Basin</w:t>
      </w:r>
      <w:r>
        <w:t xml:space="preserve">, </w:t>
      </w:r>
      <w:r>
        <w:rPr>
          <w:sz w:val="22"/>
        </w:rPr>
        <w:t>Arid Region Hydrology in the Middle Reaches</w:t>
      </w:r>
      <w:r>
        <w:t xml:space="preserve">, </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3.Filesize：1207.0MB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north：39.268</w:t>
            </w:r>
          </w:p>
        </w:tc>
        <w:tc>
          <w:tcPr>
            <w:tcW w:type="dxa" w:w="2880"/>
          </w:tcPr>
          <w:p>
            <w:r>
              <w:t>-</w:t>
            </w:r>
          </w:p>
        </w:tc>
      </w:tr>
      <w:tr>
        <w:tc>
          <w:tcPr>
            <w:tcW w:type="dxa" w:w="2880"/>
          </w:tcPr>
          <w:p>
            <w:r>
              <w:t>west：100.037</w:t>
            </w:r>
          </w:p>
        </w:tc>
        <w:tc>
          <w:tcPr>
            <w:tcW w:type="dxa" w:w="2880"/>
          </w:tcPr>
          <w:p>
            <w:r>
              <w:t>-</w:t>
            </w:r>
          </w:p>
        </w:tc>
        <w:tc>
          <w:tcPr>
            <w:tcW w:type="dxa" w:w="2880"/>
          </w:tcPr>
          <w:p>
            <w:r>
              <w:t>east：100.095</w:t>
            </w:r>
          </w:p>
        </w:tc>
      </w:tr>
      <w:tr>
        <w:tc>
          <w:tcPr>
            <w:tcW w:type="dxa" w:w="2880"/>
          </w:tcPr>
          <w:p>
            <w:r>
              <w:t>-</w:t>
            </w:r>
          </w:p>
        </w:tc>
        <w:tc>
          <w:tcPr>
            <w:tcW w:type="dxa" w:w="2880"/>
          </w:tcPr>
          <w:p>
            <w:r>
              <w:t>south：39.225</w:t>
            </w:r>
          </w:p>
        </w:tc>
        <w:tc>
          <w:tcPr>
            <w:tcW w:type="dxa" w:w="2880"/>
          </w:tcPr>
          <w:p>
            <w:r>
              <w:t>-</w:t>
            </w:r>
          </w:p>
        </w:tc>
      </w:tr>
    </w:tbl>
    <w:p>
      <w:r>
        <w:rPr>
          <w:sz w:val="32"/>
        </w:rPr>
        <w:t>5、Time frame:</w:t>
      </w:r>
      <w:r>
        <w:rPr>
          <w:sz w:val="22"/>
        </w:rPr>
        <w:t>2008-07-09 16:00:00+00:00</w:t>
      </w:r>
      <w:r>
        <w:rPr>
          <w:sz w:val="22"/>
        </w:rPr>
        <w:t>--</w:t>
      </w:r>
      <w:r>
        <w:rPr>
          <w:sz w:val="22"/>
        </w:rPr>
        <w:t>2008-07-09 16:00:00+00:00</w:t>
      </w:r>
    </w:p>
    <w:p>
      <w:r>
        <w:rPr>
          <w:sz w:val="32"/>
        </w:rPr>
        <w:t>6、Reference method</w:t>
      </w:r>
    </w:p>
    <w:p>
      <w:pPr>
        <w:ind w:left="432"/>
      </w:pPr>
      <w:r>
        <w:rPr>
          <w:sz w:val="22"/>
        </w:rPr>
        <w:t xml:space="preserve">References to data: </w:t>
      </w:r>
    </w:p>
    <w:p>
      <w:pPr>
        <w:ind w:left="432" w:firstLine="432"/>
      </w:pPr>
      <w:r>
        <w:t>WANG Shuguo, GE Chunmei. WATER: Dataset of ground truth measurements synchronizing with airborne WiDAS mission in the Linze grassland foci experimental area on Jun. 29, 2008. A Big Earth Data Platform for Three Poles, doi:10.3972/water973.0070.db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GE Chunmei</w:t>
        <w:br/>
      </w:r>
      <w:r>
        <w:rPr>
          <w:sz w:val="22"/>
        </w:rPr>
        <w:t xml:space="preserve">unit: </w:t>
      </w:r>
      <w:r>
        <w:rPr>
          <w:sz w:val="22"/>
        </w:rPr>
        <w:t>Cold and Arid Regions Environmental and Engineering Research Institute, Chinese Academy of Sciences</w:t>
        <w:br/>
      </w:r>
      <w:r>
        <w:rPr>
          <w:sz w:val="22"/>
        </w:rPr>
        <w:t xml:space="preserve">email: </w:t>
      </w:r>
      <w:r>
        <w:rPr>
          <w:sz w:val="22"/>
        </w:rPr>
        <w:t>gechm@lzb.ac.cn</w:t>
        <w:br/>
        <w:br/>
      </w:r>
      <w:r>
        <w:rPr>
          <w:sz w:val="22"/>
        </w:rPr>
        <w:t xml:space="preserve">name: </w:t>
      </w:r>
      <w:r>
        <w:rPr>
          <w:sz w:val="22"/>
        </w:rPr>
        <w:t>WANG Shuguo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sgwang@lzb.ac.cn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