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Landsat-based continuous monthly 30m NDVI Dataset in Qilian mountain area in 2020 (V1.0)</w:t>
      </w:r>
    </w:p>
    <w:p>
      <w:r>
        <w:rPr>
          <w:sz w:val="32"/>
        </w:rPr>
        <w:t>1、Description</w:t>
      </w:r>
    </w:p>
    <w:p>
      <w:pPr>
        <w:ind w:firstLine="432"/>
      </w:pPr>
      <w:r>
        <w:rPr>
          <w:sz w:val="22"/>
        </w:rPr>
        <w:t>This data set includes the monthly synthesis of 30m*30m surface vegetation index products in Qilian mountain area in 2019. Max value composition (MVC) method was used to synthesize monthly NDVI products on the surface using the reflectivity data of Landsat 8 and sentinel 2 channels from Red and NIR channels.</w:t>
      </w:r>
    </w:p>
    <w:p>
      <w:r>
        <w:rPr>
          <w:sz w:val="32"/>
        </w:rPr>
        <w:t>2、Keywords</w:t>
      </w:r>
    </w:p>
    <w:p>
      <w:pPr>
        <w:ind w:left="432"/>
      </w:pPr>
      <w:r>
        <w:rPr>
          <w:sz w:val="22"/>
        </w:rPr>
        <w:t>Theme：</w:t>
      </w:r>
      <w:r>
        <w:rPr>
          <w:sz w:val="22"/>
        </w:rPr>
        <w:t>Galactic System</w:t>
      </w:r>
      <w:r>
        <w:t>,</w:t>
      </w:r>
      <w:r>
        <w:rPr>
          <w:sz w:val="22"/>
        </w:rPr>
        <w:t>Vegetation</w:t>
        <w:br/>
      </w:r>
      <w:r>
        <w:rPr>
          <w:sz w:val="22"/>
        </w:rPr>
        <w:t>Discipline：</w:t>
      </w:r>
      <w:r>
        <w:rPr>
          <w:sz w:val="22"/>
        </w:rPr>
        <w:t>Terrestrial Surface</w:t>
      </w:r>
      <w:r>
        <w:t>,</w:t>
      </w:r>
      <w:r>
        <w:rPr>
          <w:sz w:val="22"/>
        </w:rPr>
        <w:t>Solar-Terrestrial Physics and Astronomy</w:t>
        <w:br/>
      </w:r>
      <w:r>
        <w:rPr>
          <w:sz w:val="22"/>
        </w:rPr>
        <w:t>Places：</w:t>
      </w:r>
      <w:r>
        <w:rPr>
          <w:sz w:val="22"/>
        </w:rPr>
        <w:t>Qilian Mountains</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3.Filesize：26316.0MB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west：89.0</w:t>
            </w:r>
          </w:p>
        </w:tc>
        <w:tc>
          <w:tcPr>
            <w:tcW w:type="dxa" w:w="2880"/>
          </w:tcPr>
          <w:p>
            <w:r>
              <w:t>-</w:t>
            </w:r>
          </w:p>
        </w:tc>
        <w:tc>
          <w:tcPr>
            <w:tcW w:type="dxa" w:w="2880"/>
          </w:tcPr>
          <w:p>
            <w:r>
              <w:t>east：107.0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2019-12-31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ZHONG Bo, WU   Junjun. Landsat-based continuous monthly 30m NDVI Dataset in Qilian mountain area in 2020 (V1.0). A Big Earth Data Platform for Three Poles, doi:10.11888/Ecolo.tpdc.271549</w:t>
      </w:r>
      <w:r>
        <w:rPr>
          <w:sz w:val="22"/>
        </w:rPr>
        <w:t>2021</w:t>
      </w:r>
    </w:p>
    <w:p>
      <w:pPr>
        <w:ind w:left="432"/>
      </w:pPr>
      <w:r>
        <w:rPr>
          <w:sz w:val="22"/>
        </w:rPr>
        <w:t xml:space="preserve">References to articles: </w:t>
      </w:r>
    </w:p>
    <w:p>
      <w:pPr>
        <w:ind w:left="864"/>
      </w:pPr>
      <w:r>
        <w:t>Li J., et al. China-ASEAN 1 km resolution NDVI dataset. Journal of Global Change Data &amp; Discovery 1(3), 268-277 (2017).</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ZHONG Bo</w:t>
        <w:br/>
      </w:r>
      <w:r>
        <w:rPr>
          <w:sz w:val="22"/>
        </w:rPr>
        <w:t xml:space="preserve">unit: </w:t>
      </w:r>
      <w:r>
        <w:rPr>
          <w:sz w:val="22"/>
        </w:rPr>
        <w:br/>
      </w:r>
      <w:r>
        <w:rPr>
          <w:sz w:val="22"/>
        </w:rPr>
        <w:t xml:space="preserve">email: </w:t>
      </w:r>
      <w:r>
        <w:rPr>
          <w:sz w:val="22"/>
        </w:rPr>
        <w:t>zhongbo@radi.ac.cn</w:t>
        <w:br/>
        <w:br/>
      </w:r>
      <w:r>
        <w:rPr>
          <w:sz w:val="22"/>
        </w:rPr>
        <w:t xml:space="preserve">name: </w:t>
      </w:r>
      <w:r>
        <w:rPr>
          <w:sz w:val="22"/>
        </w:rPr>
        <w:t>WU   Junjun</w:t>
        <w:br/>
      </w:r>
      <w:r>
        <w:rPr>
          <w:sz w:val="22"/>
        </w:rPr>
        <w:t xml:space="preserve">unit: </w:t>
      </w:r>
      <w:r>
        <w:rPr>
          <w:sz w:val="22"/>
        </w:rPr>
        <w:br/>
      </w:r>
      <w:r>
        <w:rPr>
          <w:sz w:val="22"/>
        </w:rPr>
        <w:t xml:space="preserve">email: </w:t>
      </w:r>
      <w:r>
        <w:rPr>
          <w:sz w:val="22"/>
        </w:rPr>
        <w:t>wujj@radi.ac.cn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