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Landsat-based continuous monthly 30m NPP Dataset in Qilian mountain area in 2020  (V1.0)</w:t>
      </w:r>
    </w:p>
    <w:p>
      <w:r>
        <w:rPr>
          <w:sz w:val="32"/>
        </w:rPr>
        <w:t>1、Description</w:t>
      </w:r>
    </w:p>
    <w:p>
      <w:pPr>
        <w:ind w:firstLine="432"/>
      </w:pPr>
      <w:r>
        <w:rPr>
          <w:sz w:val="22"/>
        </w:rPr>
        <w:t>This data set includes the monthly synthesis of 30m*30m surface LAI products in Qilian mountain area in 2019. Max value composition (MVC) method was used to synthesize monthly NPP products on the surface using the reflectivity data of Landsat 8 and sentinel 2 channels from Red and NIR channels.</w:t>
      </w:r>
    </w:p>
    <w:p>
      <w:r>
        <w:rPr>
          <w:sz w:val="32"/>
        </w:rPr>
        <w:t>2、Keywords</w:t>
      </w:r>
    </w:p>
    <w:p>
      <w:pPr>
        <w:ind w:left="432"/>
      </w:pPr>
      <w:r>
        <w:rPr>
          <w:sz w:val="22"/>
        </w:rPr>
        <w:t>Theme：</w:t>
      </w:r>
      <w:r>
        <w:rPr>
          <w:sz w:val="22"/>
        </w:rPr>
        <w:t>Galactic System</w:t>
      </w:r>
      <w:r>
        <w:t>,</w:t>
      </w:r>
      <w:r>
        <w:rPr>
          <w:sz w:val="22"/>
        </w:rPr>
        <w:t>Vegetation</w:t>
        <w:br/>
      </w:r>
      <w:r>
        <w:rPr>
          <w:sz w:val="22"/>
        </w:rPr>
        <w:t>Discipline：</w:t>
      </w:r>
      <w:r>
        <w:rPr>
          <w:sz w:val="22"/>
        </w:rPr>
        <w:t>Terrestrial Surface</w:t>
      </w:r>
      <w:r>
        <w:t>,</w:t>
      </w:r>
      <w:r>
        <w:rPr>
          <w:sz w:val="22"/>
        </w:rPr>
        <w:t>Solar-Terrestrial Physics and Astronomy</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3.Filesize：25190.0MB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ZHONG Bo, WU   Junjun. Landsat-based continuous monthly 30m NPP Dataset in Qilian mountain area in 2020  (V1.0). A Big Earth Data Platform for Three Poles, doi:10.11888/Ecolo.tpdc.271550</w:t>
      </w:r>
      <w:r>
        <w:rPr>
          <w:sz w:val="22"/>
        </w:rPr>
        <w:t>2021</w:t>
      </w:r>
    </w:p>
    <w:p>
      <w:pPr>
        <w:ind w:left="432"/>
      </w:pPr>
      <w:r>
        <w:rPr>
          <w:sz w:val="22"/>
        </w:rPr>
        <w:t xml:space="preserve">References to articles: </w:t>
      </w:r>
    </w:p>
    <w:p>
      <w:pPr>
        <w:ind w:left="864"/>
      </w:pPr>
      <w:r>
        <w:t>高 帅，柳钦火* ，康 峻，赵 静，李 静，仲 波，吴善龙，彭菁菁。中国-东盟 1 km 分辨率植被净初级生产力数据集（2013）[J].全球变化数据学报(中英文),2017,1(3):303-308.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