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Thermal-Infrared hyperspectral radiometer (30th, June, 2012)</w:t>
      </w:r>
    </w:p>
    <w:p>
      <w:r>
        <w:rPr>
          <w:sz w:val="32"/>
        </w:rPr>
        <w:t>1、Description</w:t>
      </w:r>
    </w:p>
    <w:p>
      <w:pPr>
        <w:ind w:firstLine="432"/>
      </w:pPr>
      <w:r>
        <w:rPr>
          <w:sz w:val="22"/>
        </w:rPr>
        <w:t xml:space="preserve">On 30 June 2012 (UTC+8), TASI sensor carried by the Harbin Y-12 aircraft was used in a visible near Infrared hyperspectral airborne remote sensing experiment, which is located in the observation experimental area (30×30 km), Linze region and Heihe riverway. The relative flight altitude is 2500 meters. The wavelength of TASI is 8-11.5 μm with a spatial resolution of 3 meters. </w:t>
        <w:br/>
        <w:t>Through the ground sample points and atmospheric data, the data are recorded in surface radiance processed by geometric correction and atmospheric correction. Land surface temperature (LST) data was retrieved by temperature/emissivity separation algorithm.</w:t>
      </w:r>
    </w:p>
    <w:p>
      <w:r>
        <w:rPr>
          <w:sz w:val="32"/>
        </w:rPr>
        <w:t>2、Keywords</w:t>
      </w:r>
    </w:p>
    <w:p>
      <w:pPr>
        <w:ind w:left="432"/>
      </w:pPr>
      <w:r>
        <w:rPr>
          <w:sz w:val="22"/>
        </w:rPr>
        <w:t>Theme：</w:t>
      </w:r>
      <w:r>
        <w:rPr>
          <w:sz w:val="22"/>
        </w:rPr>
        <w:t>TASI</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w:t>
      </w:r>
      <w:r>
        <w:t xml:space="preserve">, </w:t>
      </w:r>
      <w:r>
        <w:rPr>
          <w:sz w:val="22"/>
        </w:rPr>
        <w:t>2012-06-30</w:t>
      </w:r>
    </w:p>
    <w:p>
      <w:r>
        <w:rPr>
          <w:sz w:val="32"/>
        </w:rPr>
        <w:t>3、Data details</w:t>
      </w:r>
    </w:p>
    <w:p>
      <w:pPr>
        <w:ind w:left="432"/>
      </w:pPr>
      <w:r>
        <w:rPr>
          <w:sz w:val="22"/>
        </w:rPr>
        <w:t>1.Scale：None</w:t>
      </w:r>
    </w:p>
    <w:p>
      <w:pPr>
        <w:ind w:left="432"/>
      </w:pPr>
      <w:r>
        <w:rPr>
          <w:sz w:val="22"/>
        </w:rPr>
        <w:t>2.Projection：WGS84 UTM</w:t>
      </w:r>
    </w:p>
    <w:p>
      <w:pPr>
        <w:ind w:left="432"/>
      </w:pPr>
      <w:r>
        <w:rPr>
          <w:sz w:val="22"/>
        </w:rPr>
        <w:t>3.Filesize：36761.6MB</w:t>
      </w:r>
    </w:p>
    <w:p>
      <w:pPr>
        <w:ind w:left="432"/>
      </w:pPr>
      <w:r>
        <w:rPr>
          <w:sz w:val="22"/>
        </w:rPr>
        <w:t>4.Data format：影像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west：100.3</w:t>
            </w:r>
          </w:p>
        </w:tc>
        <w:tc>
          <w:tcPr>
            <w:tcW w:type="dxa" w:w="2880"/>
          </w:tcPr>
          <w:p>
            <w:r>
              <w:t>-</w:t>
            </w:r>
          </w:p>
        </w:tc>
        <w:tc>
          <w:tcPr>
            <w:tcW w:type="dxa" w:w="2880"/>
          </w:tcPr>
          <w:p>
            <w:r>
              <w:t>east：100.46</w:t>
            </w:r>
          </w:p>
        </w:tc>
      </w:tr>
      <w:tr>
        <w:tc>
          <w:tcPr>
            <w:tcW w:type="dxa" w:w="2880"/>
          </w:tcPr>
          <w:p>
            <w:r>
              <w:t>-</w:t>
            </w:r>
          </w:p>
        </w:tc>
        <w:tc>
          <w:tcPr>
            <w:tcW w:type="dxa" w:w="2880"/>
          </w:tcPr>
          <w:p>
            <w:r>
              <w:t>south：38.7</w:t>
            </w:r>
          </w:p>
        </w:tc>
        <w:tc>
          <w:tcPr>
            <w:tcW w:type="dxa" w:w="2880"/>
          </w:tcPr>
          <w:p>
            <w:r>
              <w:t>-</w:t>
            </w:r>
          </w:p>
        </w:tc>
      </w:tr>
    </w:tbl>
    <w:p>
      <w:r>
        <w:rPr>
          <w:sz w:val="32"/>
        </w:rPr>
        <w:t>5、Time frame:</w:t>
      </w:r>
      <w:r>
        <w:rPr>
          <w:sz w:val="22"/>
        </w:rPr>
        <w:t>2018-11-21 10:50:45+00:00</w:t>
      </w:r>
      <w:r>
        <w:rPr>
          <w:sz w:val="22"/>
        </w:rPr>
        <w:t>--</w:t>
      </w:r>
      <w:r>
        <w:rPr>
          <w:sz w:val="22"/>
        </w:rPr>
        <w:t>2018-11-21 10:50:45+00:00</w:t>
      </w:r>
    </w:p>
    <w:p>
      <w:r>
        <w:rPr>
          <w:sz w:val="32"/>
        </w:rPr>
        <w:t>6、Reference method</w:t>
      </w:r>
    </w:p>
    <w:p>
      <w:pPr>
        <w:ind w:left="432"/>
      </w:pPr>
      <w:r>
        <w:rPr>
          <w:sz w:val="22"/>
        </w:rPr>
        <w:t xml:space="preserve">References to data: </w:t>
      </w:r>
    </w:p>
    <w:p>
      <w:pPr>
        <w:ind w:left="432" w:firstLine="432"/>
      </w:pPr>
      <w:r>
        <w:t>Wen Jianguang. HiWATER: Thermal-Infrared hyperspectral radiometer (30th, June, 2012). A Big Earth Data Platform for Three Poles, doi:10.3972/hiwater.005.2013.db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p>
    <w:p>
      <w:r>
        <w:rPr>
          <w:sz w:val="32"/>
        </w:rPr>
        <w:t>8、Data resource provider</w:t>
      </w:r>
    </w:p>
    <w:p>
      <w:pPr>
        <w:ind w:left="432"/>
      </w:pPr>
      <w:r>
        <w:rPr>
          <w:sz w:val="22"/>
        </w:rPr>
        <w:t xml:space="preserve">name: </w:t>
      </w:r>
      <w:r>
        <w:rPr>
          <w:sz w:val="22"/>
        </w:rPr>
        <w:t>Wen Jianguang</w:t>
        <w:br/>
      </w:r>
      <w:r>
        <w:rPr>
          <w:sz w:val="22"/>
        </w:rPr>
        <w:t xml:space="preserve">unit: </w:t>
      </w:r>
      <w:r>
        <w:rPr>
          <w:sz w:val="22"/>
        </w:rPr>
        <w:br/>
      </w:r>
      <w:r>
        <w:rPr>
          <w:sz w:val="22"/>
        </w:rPr>
        <w:t xml:space="preserve">email: </w:t>
      </w:r>
      <w:r>
        <w:rPr>
          <w:sz w:val="22"/>
        </w:rPr>
        <w:t>wenjg@irsa.ac.cn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