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Huazhaizi desert steppe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3.Filesize：12.7MB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2019-01-12 16:00:00+00:00</w:t>
      </w:r>
      <w:r>
        <w:rPr>
          <w:sz w:val="22"/>
        </w:rPr>
        <w:t>--</w:t>
      </w:r>
      <w:r>
        <w:rPr>
          <w:sz w:val="22"/>
        </w:rPr>
        <w:t>2020-01-11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Huazhaizi desert steppe station, 2019). A Big Earth Data Platform for Three Poles, doi:10.11888/Meteoro.tpdc.270680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