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1:50,000 map of developmental degree of desertification in Daqinggou, Keerqin (HORQIN) Steppe, Inner Mongolia, China (1958)</w:t>
      </w:r>
    </w:p>
    <w:p>
      <w:r>
        <w:rPr>
          <w:sz w:val="32"/>
        </w:rPr>
        <w:t>1、Description</w:t>
      </w:r>
    </w:p>
    <w:p>
      <w:pPr>
        <w:ind w:firstLine="432"/>
      </w:pPr>
      <w:r>
        <w:rPr>
          <w:sz w:val="22"/>
        </w:rPr>
        <w:t>The dataset contains all individual glacial storage (unit: km3) over the Qinghai-Tibetan Plateau in 1970s and 2000s. It is sourced from the resultant data of the paper entitled "Consolidating the Randolph Glacier Inventory and the Glacier Inventory of China over the Qinghai-Tibetan Plateau and Investigating Glacier Changes Since the mid-20th Century". The first draft of this paper has been completed and is planned to be submitted to Earth System Science Data journal. The baseline glacier inventories in 1970s and 2000s are the Randolph Glacier Inventory 4.0 dataset, and the Glacier Inventory of China, respectively. Based on the individual glacial boundaries extracted from the above-mentioned two datasets, the grid-based bedrock elevation dataset (https://www.ngdc.noaa.gov/mgg/global/global.html, DOI: 10.7289/v5c8276m), and the glacier surface elevation obtained by a slope-dependent method, the individual glacier volumes in 1970s and 2000s are then calculated. In addition, the calculated results of individual glacier volumes in this study have been compared and verified with the existent results of several glacier volumes, relevant remote sensing datasets, and the global glacier thickness dataset based on the average of multiple glacier model outputs (https://www.research-collection.ethz.ch/handle/20.500.11850/315707, doi:10.3929/ethz-b-000315707), and the errors in the calculations have also been quantified. The established dataset in this study is expected to provide the data basis for the future regional water resources estimation and glacier ablation-involved researches. Moreover, the acquisition of the data also provides a new idea for the future glacier storage estimation.</w:t>
      </w:r>
    </w:p>
    <w:p>
      <w:r>
        <w:rPr>
          <w:sz w:val="32"/>
        </w:rPr>
        <w:t>2、Keywords</w:t>
      </w:r>
    </w:p>
    <w:p>
      <w:pPr>
        <w:ind w:left="432"/>
      </w:pPr>
      <w:r>
        <w:rPr>
          <w:sz w:val="22"/>
        </w:rPr>
        <w:t>Theme：</w:t>
      </w:r>
      <w:r>
        <w:rPr>
          <w:sz w:val="22"/>
        </w:rPr>
        <w:t>Natural Disaster</w:t>
      </w:r>
      <w:r>
        <w:t>,</w:t>
      </w:r>
      <w:r>
        <w:rPr>
          <w:sz w:val="22"/>
        </w:rPr>
        <w:t>Soil desertification</w:t>
        <w:br/>
      </w:r>
      <w:r>
        <w:rPr>
          <w:sz w:val="22"/>
        </w:rPr>
        <w:t>Discipline：</w:t>
      </w:r>
      <w:r>
        <w:rPr>
          <w:sz w:val="22"/>
        </w:rPr>
        <w:t>Human-nature Relationship</w:t>
        <w:br/>
      </w:r>
      <w:r>
        <w:rPr>
          <w:sz w:val="22"/>
        </w:rPr>
        <w:t>Places：</w:t>
      </w:r>
      <w:r>
        <w:rPr>
          <w:sz w:val="22"/>
        </w:rPr>
        <w:t>Naiman</w:t>
        <w:br/>
      </w:r>
      <w:r>
        <w:rPr>
          <w:sz w:val="22"/>
        </w:rPr>
        <w:t>Time：</w:t>
      </w:r>
      <w:r>
        <w:rPr>
          <w:sz w:val="22"/>
        </w:rPr>
        <w:t>1958</w:t>
      </w:r>
    </w:p>
    <w:p>
      <w:r>
        <w:rPr>
          <w:sz w:val="32"/>
        </w:rPr>
        <w:t>3、Data details</w:t>
      </w:r>
    </w:p>
    <w:p>
      <w:pPr>
        <w:ind w:left="432"/>
      </w:pPr>
      <w:r>
        <w:rPr>
          <w:sz w:val="22"/>
        </w:rPr>
        <w:t>1.Scale：None</w:t>
      </w:r>
    </w:p>
    <w:p>
      <w:pPr>
        <w:ind w:left="432"/>
      </w:pPr>
      <w:r>
        <w:rPr>
          <w:sz w:val="22"/>
        </w:rPr>
        <w:t>2.Projection：None</w:t>
      </w:r>
    </w:p>
    <w:p>
      <w:pPr>
        <w:ind w:left="432"/>
      </w:pPr>
      <w:r>
        <w:rPr>
          <w:sz w:val="22"/>
        </w:rPr>
        <w:t>3.Filesize：1.97MB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north：42.87</w:t>
            </w:r>
          </w:p>
        </w:tc>
        <w:tc>
          <w:tcPr>
            <w:tcW w:type="dxa" w:w="2880"/>
          </w:tcPr>
          <w:p>
            <w:r>
              <w:t>-</w:t>
            </w:r>
          </w:p>
        </w:tc>
      </w:tr>
      <w:tr>
        <w:tc>
          <w:tcPr>
            <w:tcW w:type="dxa" w:w="2880"/>
          </w:tcPr>
          <w:p>
            <w:r>
              <w:t>west：122.1</w:t>
            </w:r>
          </w:p>
        </w:tc>
        <w:tc>
          <w:tcPr>
            <w:tcW w:type="dxa" w:w="2880"/>
          </w:tcPr>
          <w:p>
            <w:r>
              <w:t>-</w:t>
            </w:r>
          </w:p>
        </w:tc>
        <w:tc>
          <w:tcPr>
            <w:tcW w:type="dxa" w:w="2880"/>
          </w:tcPr>
          <w:p>
            <w:r>
              <w:t>east：122.4</w:t>
            </w:r>
          </w:p>
        </w:tc>
      </w:tr>
      <w:tr>
        <w:tc>
          <w:tcPr>
            <w:tcW w:type="dxa" w:w="2880"/>
          </w:tcPr>
          <w:p>
            <w:r>
              <w:t>-</w:t>
            </w:r>
          </w:p>
        </w:tc>
        <w:tc>
          <w:tcPr>
            <w:tcW w:type="dxa" w:w="2880"/>
          </w:tcPr>
          <w:p>
            <w:r>
              <w:t>south：42.7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FENG  Yusun, YAO  Fafen, ZHU  Zhenda, WANG Jianhua. The 1:50,000 map of developmental degree of desertification in Daqinggou, Keerqin (HORQIN) Steppe, Inner Mongolia, China (1958). A Big Earth Data Platform for Three Poles, doi:10.11888/Disas.tpdc.270664</w:t>
      </w:r>
      <w:r>
        <w:rPr>
          <w:sz w:val="22"/>
        </w:rPr>
        <w:t>2010</w:t>
      </w:r>
    </w:p>
    <w:p>
      <w:pPr>
        <w:ind w:left="432"/>
      </w:pPr>
      <w:r>
        <w:rPr>
          <w:sz w:val="22"/>
        </w:rPr>
        <w:t xml:space="preserve">References to articles: </w:t>
      </w:r>
    </w:p>
    <w:p>
      <w:pPr>
        <w:ind w:left="864"/>
      </w:pPr>
      <w:r>
        <w:t>朱震达,冯毓荪,姚发芬,王建华,赵燕华,李伟民, 科尔沁草原大清沟地区沙漠化发展程度图(1958年),中国科学院沙漠研究室编制,??出版社,??年</w:t>
        <w:br/>
        <w:br/>
      </w:r>
    </w:p>
    <w:p>
      <w:r>
        <w:rPr>
          <w:sz w:val="32"/>
        </w:rPr>
        <w:t>7、Supporting project information</w:t>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ZHU  Zhenda</w:t>
        <w:br/>
      </w:r>
      <w:r>
        <w:rPr>
          <w:sz w:val="22"/>
        </w:rPr>
        <w:t xml:space="preserve">unit: </w:t>
      </w:r>
      <w:r>
        <w:rPr>
          <w:sz w:val="22"/>
        </w:rPr>
        <w:br/>
      </w:r>
      <w:r>
        <w:rPr>
          <w:sz w:val="22"/>
        </w:rPr>
        <w:t xml:space="preserve">email: </w:t>
      </w:r>
      <w:r>
        <w:rPr>
          <w:sz w:val="22"/>
        </w:rPr>
        <w:br/>
        <w:br/>
      </w:r>
      <w:r>
        <w:rPr>
          <w:sz w:val="22"/>
        </w:rPr>
        <w:t xml:space="preserve">name: </w:t>
      </w:r>
      <w:r>
        <w:rPr>
          <w:sz w:val="22"/>
        </w:rPr>
        <w:t>YAO  Fafen</w:t>
        <w:br/>
      </w:r>
      <w:r>
        <w:rPr>
          <w:sz w:val="22"/>
        </w:rPr>
        <w:t xml:space="preserve">unit: </w:t>
      </w:r>
      <w:r>
        <w:rPr>
          <w:sz w:val="22"/>
        </w:rPr>
        <w:br/>
      </w:r>
      <w:r>
        <w:rPr>
          <w:sz w:val="22"/>
        </w:rPr>
        <w:t xml:space="preserve">email: </w:t>
      </w:r>
      <w:r>
        <w:rPr>
          <w:sz w:val="22"/>
        </w:rPr>
        <w:t>none</w:t>
        <w:br/>
        <w:br/>
      </w:r>
      <w:r>
        <w:rPr>
          <w:sz w:val="22"/>
        </w:rPr>
        <w:t xml:space="preserve">name: </w:t>
      </w:r>
      <w:r>
        <w:rPr>
          <w:sz w:val="22"/>
        </w:rPr>
        <w:t>FENG  Yusun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