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Microwave radiometry experiment for snow in Altay China: in situ time series of data for electromagnetic and physical features of snow pack and environment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dataset include ground-based passive microwave brightness temperature, multi-angle brightness temperature, ten-minute 4-component radiation and snow temperature, daily snow pit data and hourly meteorological data observed at Altay base station（lon：88.07、lat: 44.73）from November 27, 2015 to March 26, 2016.  Daily snow pit parameters include: snow stratification, stratification thickness, density, particle size, temperature.</w:t>
        <w:br/>
        <w:t>These data are stored in five NetCDF files: TBdata. nc, TBdata-multiangle. nc, ten-minute 4 component radiation and snow temperature. nc, hourly meteorological and soil data. nc and daily snow pit data.nc.</w:t>
        <w:br/>
        <w:t>TBdata. nc is brightness temperature at 3 channels for both polarizations automatically collected by a six-channel dual polarized microwave radiometer RPG-6CH-DP.  The contents include Year, month, day, hour, minute, second, Tb1h, Tb1v, Tb18h, Tb18v, Tb36h, Tb36v, incidence angle, azimuth angle.</w:t>
        <w:br/>
        <w:t>TBdata-multiangle.nc is 7 groups of multi-angle brightness temperatures at 3 channels for both polarizations. The contents include Year, month, day, hour, minute, second, Tb1h, Tb1v, Tb18h, Tb18v, Tb36h, Tb36v, incidence angle, azimuth angle.</w:t>
        <w:br/>
        <w:t>The ten-minute 4 component radiation and snow temperature.nc contains 4 component radiation and layered snow temperatures. The contents include Year, month, day, hour, minute, SR_DOWN, SR_UP, LR_DOWN, LR_UP, T_Sensor, ST_0cm, ST_5cm, ST_15cm, ST_25cm, ST_35cm, ST_45cm, ST_55cm.</w:t>
        <w:br/>
        <w:t>The hourly meteorological and soil data.nc contains hourly weather data and layered soil data. The contents include Year, month, day, hour, Tair, Wair, Pair, Win, SM_10cm, SM_20cm, Tsoil_5cm, Tsoil_10cm, Tsoil_15 cm, Tsoil_20cm.</w:t>
        <w:br/>
        <w:t>The daily snow pit data.nc. is manual snow pit data. The observation time was 8:00-10:100 am local time. The contents include Year, month, day, snow depth, thickness_layer1, thickness_layer2, thickness_layer3, thickness_layer4, thickness_layer5, thickness_layer6, Long_layer1, Short_layer1, Long_layer2, Short_layer2, Long_layer3, Short_layer3, Long_layer 4, Short_layer4, Long_layer5, Short_layer5, Long_layer6, Short_layer 6, Stube, Snow shovel_0-10, Snow shovel _10-20, Snow shovel _20-30, Snow shovel _30-40, Snow shovel _40-50, Snow fork_5, Snow fork _10, Snow fork _15, Snow fork_20, Snow fork_25, Snow fork_30, Snow fork_35, Snow fork_40, Snow fork_45, Snow fork_50, shape1, shape2, shape3, shape4, shape5,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Snow/ice temperature</w:t>
      </w:r>
      <w:r>
        <w:t>,</w:t>
      </w:r>
      <w:r>
        <w:rPr>
          <w:sz w:val="22"/>
        </w:rPr>
        <w:t>Snow</w:t>
      </w:r>
      <w:r>
        <w:t>,</w:t>
      </w:r>
      <w:r>
        <w:rPr>
          <w:sz w:val="22"/>
        </w:rPr>
        <w:t>Snow particle size</w:t>
      </w:r>
      <w:r>
        <w:t>,</w:t>
      </w:r>
      <w:r>
        <w:rPr>
          <w:sz w:val="22"/>
        </w:rPr>
        <w:t>Synchronous observation</w:t>
      </w:r>
      <w:r>
        <w:t>,</w:t>
      </w:r>
      <w:r>
        <w:rPr>
          <w:sz w:val="22"/>
        </w:rPr>
        <w:t>Snow water equivalent</w:t>
      </w:r>
      <w:r>
        <w:t>,</w:t>
      </w:r>
      <w:r>
        <w:rPr>
          <w:sz w:val="22"/>
        </w:rPr>
        <w:t>Terrestrial Surface Remote Sensing</w:t>
        <w:br/>
      </w:r>
      <w:r>
        <w:rPr>
          <w:sz w:val="22"/>
        </w:rPr>
        <w:t>Discipline：</w:t>
      </w:r>
      <w:r>
        <w:rPr>
          <w:sz w:val="22"/>
        </w:rPr>
        <w:t>Terrestrial Surface</w:t>
      </w:r>
      <w:r>
        <w:t>,</w:t>
      </w:r>
      <w:r>
        <w:rPr>
          <w:sz w:val="22"/>
        </w:rPr>
        <w:t>Cryosphere</w:t>
        <w:br/>
      </w:r>
      <w:r>
        <w:rPr>
          <w:sz w:val="22"/>
        </w:rPr>
        <w:t>Places：</w:t>
      </w:r>
      <w:r>
        <w:rPr>
          <w:sz w:val="22"/>
        </w:rPr>
        <w:t>Altay</w:t>
        <w:br/>
      </w:r>
      <w:r>
        <w:rPr>
          <w:sz w:val="22"/>
        </w:rPr>
        <w:t>Time：</w:t>
      </w:r>
      <w:r>
        <w:rPr>
          <w:sz w:val="22"/>
        </w:rPr>
        <w:t>2015/2016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3.Filesize：103.0MB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north：44.73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west：88.07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east：88.07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south：44.73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2015-11-26 16:00:00+00:00</w:t>
      </w:r>
      <w:r>
        <w:rPr>
          <w:sz w:val="22"/>
        </w:rPr>
        <w:t>--</w:t>
      </w:r>
      <w:r>
        <w:rPr>
          <w:sz w:val="22"/>
        </w:rPr>
        <w:t>2016-03-25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DAI Liyun. Microwave radiometry experiment for snow in Altay China: in situ time series of data for electromagnetic and physical features of snow pack and environment. A Big Earth Data Platform for Three Poles, doi:10.11888/Snow.tpdc.270886</w:t>
      </w:r>
      <w:r>
        <w:rPr>
          <w:sz w:val="22"/>
        </w:rPr>
        <w:t>2020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Dai, L.Y., Che, T., Xiao, L.et al. (2022) Improving the snow volume scattering algorithm in a microwave forward model by using ground-based remote sensing snow observation. IEEE Transactions on Geoscience and Remote Sensing, 60, 4300617</w:t>
        <w:br/>
        <w:br/>
      </w: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DAI Liyun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dailiyun@lzb.ac.cn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