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Sidaoqiao Superstation,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lower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2019-01-13 00:00:00+00:00</w:t>
      </w:r>
      <w:r>
        <w:rPr>
          <w:sz w:val="22"/>
        </w:rPr>
        <w:t>--</w:t>
      </w:r>
      <w:r>
        <w:rPr>
          <w:sz w:val="22"/>
        </w:rPr>
        <w:t>2020-01-12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Sidaoqiao Superstation, 2019). A Big Earth Data Platform for Three Poles, doi:10.11888/Meteoro.tpdc.270675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