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Heihe integrated remote sensing joint experiment: ASTER Remote Sensing Data Set (2007-2008)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ASTER data in 2007 and 2008 are 15 scenes, covering the whole Heihe River Basin. </w:t>
        <w:br/>
        <w:t xml:space="preserve">Acquisition time: 2007-10-22 (1 scene), 2007-11-14 (1 scene), 2007-11-23 (1 scene), 2007-12-04 (1 scene), 2008-01-28 (1 scene), 2008-02-13 (1 scene), 2008-05-03 (4 scenes), 2008-05-05 (1 scene), 2008-05-17 (1 scene), 2008-06-04 (2 scenes), 2008-06-13 (1 scene). </w:t>
        <w:br/>
        <w:t xml:space="preserve">The product level is L1B, which has been calibrated by radiation and geometry. </w:t>
        <w:br/>
        <w:t>The ASTER Remote sensing data set of Heihe integrated remote sensing joint experiment was obtained from NASA's data website (https://wist.echo.nasa.gov/) through international cooperation.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Visible remote sensing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Forest and Hydrology Experimental Areas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the cold region hydrology experimental area in the upper reaches</w:t>
        <w:br/>
      </w:r>
      <w:r>
        <w:rPr>
          <w:sz w:val="22"/>
        </w:rPr>
        <w:t>Time：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3.Filesize：5721.6MB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2007-11-07 09:00:00+00:00</w:t>
      </w:r>
      <w:r>
        <w:rPr>
          <w:sz w:val="22"/>
        </w:rPr>
        <w:t>--</w:t>
      </w:r>
      <w:r>
        <w:rPr>
          <w:sz w:val="22"/>
        </w:rPr>
        <w:t>2008-06-29 06:18:00+00:00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Aeronautics and Space Administration. Heihe integrated remote sensing joint experiment: ASTER Remote Sensing Data Set (2007-2008). A Big Earth Data Platform for Three Poles, 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刘艳, 王锦地, 周红敏, 薛华柱. 黑河中游试验区不同分辨率LAI数据处理、分析和尺度转换. 遥感技术与应用, 2010, 25(6): 805-813.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unit: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