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Zhangye wetland station, 2013)</w:t>
      </w:r>
    </w:p>
    <w:p>
      <w:r>
        <w:rPr>
          <w:sz w:val="32"/>
        </w:rPr>
        <w:t>1、Description</w:t>
      </w:r>
    </w:p>
    <w:p>
      <w:pPr>
        <w:ind w:firstLine="432"/>
      </w:pPr>
      <w:r>
        <w:rPr>
          <w:sz w:val="22"/>
        </w:rPr>
        <w:t>This dataset contains the flux measurements from the Zhangye wetland station eddy covariance system (EC) in the middle reaches of the Heihe hydrometeorological observation network from 15 September, 2012, to 21 November, 2013. The site (100.446° E, 38.975° N) was located in the desert steppe surface, near Zhangye city in Gansu Province. The elevation is 1460 m. The EC was installed at a height of 5.2 m, and the sampling rate was 10 Hz. The sonic anemometer faced north, and the separation distance between the sonic anemometer and the CO2/H2O gas analyzer (Gill&amp;Li7500A) was 0.25 m.</w:t>
        <w:br/>
        <w:t>The raw data acquired at 10 Hz were processed using the Eddypro post-processing software (Li-Cor Company, http://www.licor.com/env/products/eddy_covariance/software.html),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as proposed by Foken and Wichura [1996]: class 1 (level 0: Δst&lt;30 and ITC&lt;30), class 2 (level 1: Δst&lt;100 and ITC&lt;100), and class 3 (level 2: Δst&gt;100 and ITC&gt;100), which represent high-, medium-, and low-quality data, respectively. In addition to the above processing steps, the half-hourly flux data were screened using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 m/s. There were 48 records per day, and the missing data were replaced with -6999. Suspicious data were marked in red. Due to the calibration of CO2/H2O gas analyzer and CF card storage problem, data during 28 May to 30 May, and 21 November to 31 December, 2013 were missing.</w:t>
        <w:br/>
        <w:t xml:space="preserve">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w:t>
        <w:br/>
        <w:t>For more information, please refer to Li et al. (2013) (for hydrometeorological observation network or sites information), Liu et al. (2011) (for data processing) in the Citation section.</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Zhangye wetland station</w:t>
        <w:br/>
      </w:r>
      <w:r>
        <w:rPr>
          <w:sz w:val="22"/>
        </w:rPr>
        <w:t>Time：</w:t>
      </w:r>
      <w:r>
        <w:rPr>
          <w:sz w:val="22"/>
        </w:rPr>
        <w:t>2013</w:t>
      </w:r>
      <w:r>
        <w:t xml:space="preserve">, </w:t>
      </w:r>
      <w:r>
        <w:rPr>
          <w:sz w:val="22"/>
        </w:rPr>
        <w:t>2012-06-26 to 2013-11-21</w:t>
      </w:r>
    </w:p>
    <w:p>
      <w:r>
        <w:rPr>
          <w:sz w:val="32"/>
        </w:rPr>
        <w:t>3、Data details</w:t>
      </w:r>
    </w:p>
    <w:p>
      <w:pPr>
        <w:ind w:left="432"/>
      </w:pPr>
      <w:r>
        <w:rPr>
          <w:sz w:val="22"/>
        </w:rPr>
        <w:t>1.Scale：None</w:t>
      </w:r>
    </w:p>
    <w:p>
      <w:pPr>
        <w:ind w:left="432"/>
      </w:pPr>
      <w:r>
        <w:rPr>
          <w:sz w:val="22"/>
        </w:rPr>
        <w:t>2.Projection：4326</w:t>
      </w:r>
    </w:p>
    <w:p>
      <w:pPr>
        <w:ind w:left="432"/>
      </w:pPr>
      <w:r>
        <w:rPr>
          <w:sz w:val="22"/>
        </w:rPr>
        <w:t>3.Filesize：4.08MB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north：38.97514</w:t>
            </w:r>
          </w:p>
        </w:tc>
        <w:tc>
          <w:tcPr>
            <w:tcW w:type="dxa" w:w="2880"/>
          </w:tcPr>
          <w:p>
            <w:r>
              <w:t>-</w:t>
            </w:r>
          </w:p>
        </w:tc>
      </w:tr>
      <w:tr>
        <w:tc>
          <w:tcPr>
            <w:tcW w:type="dxa" w:w="2880"/>
          </w:tcPr>
          <w:p>
            <w:r>
              <w:t>west：100.4464</w:t>
            </w:r>
          </w:p>
        </w:tc>
        <w:tc>
          <w:tcPr>
            <w:tcW w:type="dxa" w:w="2880"/>
          </w:tcPr>
          <w:p>
            <w:r>
              <w:t>-</w:t>
            </w:r>
          </w:p>
        </w:tc>
        <w:tc>
          <w:tcPr>
            <w:tcW w:type="dxa" w:w="2880"/>
          </w:tcPr>
          <w:p>
            <w:r>
              <w:t>east：100.4464</w:t>
            </w:r>
          </w:p>
        </w:tc>
      </w:tr>
      <w:tr>
        <w:tc>
          <w:tcPr>
            <w:tcW w:type="dxa" w:w="2880"/>
          </w:tcPr>
          <w:p>
            <w:r>
              <w:t>-</w:t>
            </w:r>
          </w:p>
        </w:tc>
        <w:tc>
          <w:tcPr>
            <w:tcW w:type="dxa" w:w="2880"/>
          </w:tcPr>
          <w:p>
            <w:r>
              <w:t>south：38.97514</w:t>
            </w:r>
          </w:p>
        </w:tc>
        <w:tc>
          <w:tcPr>
            <w:tcW w:type="dxa" w:w="2880"/>
          </w:tcPr>
          <w:p>
            <w:r>
              <w:t>-</w:t>
            </w:r>
          </w:p>
        </w:tc>
      </w:tr>
    </w:tbl>
    <w:p>
      <w:r>
        <w:rPr>
          <w:sz w:val="32"/>
        </w:rPr>
        <w:t>5、Time frame:</w:t>
      </w:r>
      <w:r>
        <w:rPr>
          <w:sz w:val="22"/>
        </w:rPr>
        <w:t>2012-07-02 16:00:00+00:00</w:t>
      </w:r>
      <w:r>
        <w:rPr>
          <w:sz w:val="22"/>
        </w:rPr>
        <w:t>--</w:t>
      </w:r>
      <w:r>
        <w:rPr>
          <w:sz w:val="22"/>
        </w:rPr>
        <w:t>2013-11-27 16:00:00+00:00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Zhangye wetland station, 2013). A Big Earth Data Platform for Three Poles, doi:10.3972/hiwater.206.2014.db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