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Envisat ASAR in the Biandukou foci experimental area on Oct. 17, 2007 during the pre-observation period</w:t>
      </w:r>
    </w:p>
    <w:p>
      <w:r>
        <w:rPr>
          <w:sz w:val="32"/>
        </w:rPr>
        <w:t>1、Description</w:t>
      </w:r>
    </w:p>
    <w:p>
      <w:pPr>
        <w:ind w:firstLine="432"/>
      </w:pPr>
      <w:r>
        <w:rPr>
          <w:sz w:val="22"/>
        </w:rPr>
        <w:t xml:space="preserve">The dataset of ground truth measurements synchronizing with Envisat ASAR was obtained in No. 1 and 2 quadrates of the Biandukou foci experimental area on Oct. 17, 2007 during the pre-observation period. </w:t>
        <w:br/>
        <w:t xml:space="preserve">     The ASAR data were in AP mode and VV/VH polarization combinations, and the overpass time was approximately at 23:04 BJT. Both the quadrates were divided into 3×3 subsites, with each one spanning a 30×30 m2 plot. 25 sampling points were chosen, including centers and corners.</w:t>
        <w:br/>
        <w:t xml:space="preserve">     Simultaneous with the satellite overpass, numerous ground data were collected: the soil temperature , volumetric soil moisture (cm^3/cm^3), soil salinity (s/m), soil conductivity (s/m) by the Hydra probe, the surface radiative temperature by the handheld infrared thermometer, gravimetric soil moisture, volumetric soil moisture, and soil bulk density by drying soil samples from the cutting ring (100cm^3). Meanwhile, vegetation parameters as height, coverage and water content were also observed. </w:t>
        <w:br/>
        <w:t xml:space="preserve">     Those provide reliable ground data for the development and validation of soil moisture, soil freeze/thaw algorithms and the forward model from active remote sensing approaches.</w:t>
      </w:r>
    </w:p>
    <w:p>
      <w:r>
        <w:rPr>
          <w:sz w:val="32"/>
        </w:rPr>
        <w:t>2、Keywords</w:t>
      </w:r>
    </w:p>
    <w:p>
      <w:pPr>
        <w:ind w:left="432"/>
      </w:pPr>
      <w:r>
        <w:rPr>
          <w:sz w:val="22"/>
        </w:rPr>
        <w:t>Theme：</w:t>
      </w:r>
      <w:r>
        <w:rPr>
          <w:sz w:val="22"/>
        </w:rPr>
        <w:t>Electrical conductivity</w:t>
      </w:r>
      <w:r>
        <w:t>,</w:t>
      </w:r>
      <w:r>
        <w:rPr>
          <w:sz w:val="22"/>
        </w:rPr>
        <w:t>Soil</w:t>
      </w:r>
      <w:r>
        <w:t>,</w:t>
      </w:r>
      <w:r>
        <w:rPr>
          <w:sz w:val="22"/>
        </w:rPr>
        <w:t>Microwave remote sensing</w:t>
      </w:r>
      <w:r>
        <w:t>,</w:t>
      </w:r>
      <w:r>
        <w:rPr>
          <w:sz w:val="22"/>
        </w:rPr>
        <w:t>Surface radiation temperature</w:t>
      </w:r>
      <w:r>
        <w:t>,</w:t>
      </w:r>
      <w:r>
        <w:rPr>
          <w:sz w:val="22"/>
        </w:rPr>
        <w:t>Earth SurFace Processes</w:t>
      </w:r>
      <w:r>
        <w:t>,</w:t>
      </w:r>
      <w:r>
        <w:rPr>
          <w:sz w:val="22"/>
        </w:rPr>
        <w:t>Soil temperature</w:t>
      </w:r>
      <w:r>
        <w:t>,</w:t>
      </w:r>
      <w:r>
        <w:rPr>
          <w:sz w:val="22"/>
        </w:rPr>
        <w:t>Surface Freeze-thaw Cycle/state Remote Sensing</w:t>
      </w:r>
      <w:r>
        <w:t>,</w:t>
      </w:r>
      <w:r>
        <w:rPr>
          <w:sz w:val="22"/>
        </w:rPr>
        <w:t>Soil moisture/Water content</w:t>
        <w:br/>
      </w:r>
      <w:r>
        <w:rPr>
          <w:sz w:val="22"/>
        </w:rPr>
        <w:t>Discipline：</w:t>
      </w:r>
      <w:r>
        <w:rPr>
          <w:sz w:val="22"/>
        </w:rPr>
        <w:t>Terrestrial Surface</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closed observation area of Biandoukou</w:t>
        <w:br/>
      </w:r>
      <w:r>
        <w:rPr>
          <w:sz w:val="22"/>
        </w:rPr>
        <w:t>Time：</w:t>
      </w:r>
      <w:r>
        <w:rPr>
          <w:sz w:val="22"/>
        </w:rPr>
        <w:t>2007</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3.Filesize：42.1MB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north：38.312</w:t>
            </w:r>
          </w:p>
        </w:tc>
        <w:tc>
          <w:tcPr>
            <w:tcW w:type="dxa" w:w="2880"/>
          </w:tcPr>
          <w:p>
            <w:r>
              <w:t>-</w:t>
            </w:r>
          </w:p>
        </w:tc>
      </w:tr>
      <w:tr>
        <w:tc>
          <w:tcPr>
            <w:tcW w:type="dxa" w:w="2880"/>
          </w:tcPr>
          <w:p>
            <w:r>
              <w:t>west：100.881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2008-04-30 00:00:00+00:00</w:t>
      </w:r>
      <w:r>
        <w:rPr>
          <w:sz w:val="22"/>
        </w:rPr>
        <w:t>--</w:t>
      </w:r>
      <w:r>
        <w:rPr>
          <w:sz w:val="22"/>
        </w:rPr>
        <w:t>2008-04-30 00:00:00+00:00</w:t>
      </w:r>
    </w:p>
    <w:p>
      <w:r>
        <w:rPr>
          <w:sz w:val="32"/>
        </w:rPr>
        <w:t>6、Reference method</w:t>
      </w:r>
    </w:p>
    <w:p>
      <w:pPr>
        <w:ind w:left="432"/>
      </w:pPr>
      <w:r>
        <w:rPr>
          <w:sz w:val="22"/>
        </w:rPr>
        <w:t xml:space="preserve">References to data: </w:t>
      </w:r>
    </w:p>
    <w:p>
      <w:pPr>
        <w:ind w:left="432" w:firstLine="432"/>
      </w:pPr>
      <w:r>
        <w:t>LI Xin, CAO   Yongpan, BAI   Yunjie, WANG Xufeng, Wang Weizhen. WATER: Dataset of ground truth measurements synchronizing with Envisat ASAR in the Biandukou foci experimental area on Oct. 17, 2007 during the pre-observation period. A Big Earth Data Platform for Three Poles, doi:10.3972/water973.0189.db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Wang Weizhen</w:t>
        <w:br/>
      </w:r>
      <w:r>
        <w:rPr>
          <w:sz w:val="22"/>
        </w:rPr>
        <w:t xml:space="preserve">unit: </w:t>
      </w:r>
      <w:r>
        <w:rPr>
          <w:sz w:val="22"/>
        </w:rPr>
        <w:br/>
      </w:r>
      <w:r>
        <w:rPr>
          <w:sz w:val="22"/>
        </w:rPr>
        <w:t xml:space="preserve">email: </w:t>
      </w:r>
      <w:r>
        <w:rPr>
          <w:sz w:val="22"/>
        </w:rPr>
        <w:t>weizhen@lzb.ac.cn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CAO   Yongpan</w:t>
        <w:br/>
      </w:r>
      <w:r>
        <w:rPr>
          <w:sz w:val="22"/>
        </w:rPr>
        <w:t xml:space="preserve">unit: </w:t>
      </w:r>
      <w:r>
        <w:rPr>
          <w:sz w:val="22"/>
        </w:rPr>
        <w:br/>
      </w:r>
      <w:r>
        <w:rPr>
          <w:sz w:val="22"/>
        </w:rPr>
        <w:t xml:space="preserve">email: </w:t>
      </w:r>
      <w:r>
        <w:rPr>
          <w:sz w:val="22"/>
        </w:rPr>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