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cropland station, 2015)</w:t>
      </w:r>
    </w:p>
    <w:p>
      <w:r>
        <w:rPr>
          <w:sz w:val="32"/>
        </w:rPr>
        <w:t>1、Description</w:t>
      </w:r>
    </w:p>
    <w:p>
      <w:pPr>
        <w:ind w:firstLine="432"/>
      </w:pPr>
      <w:r>
        <w:rPr>
          <w:sz w:val="22"/>
        </w:rPr>
        <w:t>The data set contains the vortex correlator observation data of the farmland station downstream of heihe hydrometeorological observation network from January 1, 2015 to November 5, 2015.The station is located in the four Bridges of ejin banner in Inner Mongolia.The latitude and longitude of the observation point are 101.1338e, 42.0048n, and 875m above sea level.The height of the vortex correlation instrument is 3.5m, the sampling frequency is 10Hz, the ultrasonic direction is due to the north, and the distance between the ultrasonic wind speed and temperature instrument (CSAT3) and the CO2/H2O analyzer (Li7500A) is 15cm.</w:t>
        <w:br/>
        <w:t>The original observation data of vorticity correlativity is 10Hz, and the released data is the data of 30 minutes processed by Eddypro software. The main steps of its processing include: outfield value elimination, delay time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-6999.Suspicious data caused by instrument drift shall be identified in red.On April 21, solstice, June 22, the instrument was being replaced, during which the data was missing, and the station was dismantled on November 5.</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cropland station</w:t>
      </w:r>
      <w:r>
        <w:t xml:space="preserve">, </w:t>
      </w:r>
      <w:r>
        <w:rPr>
          <w:sz w:val="22"/>
        </w:rPr>
        <w:t>the natural oasis eco-hydrology experimental area in the lower reaches</w:t>
        <w:br/>
      </w:r>
      <w:r>
        <w:rPr>
          <w:sz w:val="22"/>
        </w:rPr>
        <w:t>Time：</w:t>
      </w:r>
      <w:r>
        <w:rPr>
          <w:sz w:val="22"/>
        </w:rPr>
        <w:t>2015-01-23 to 2015-12-31</w:t>
      </w:r>
      <w:r>
        <w:t xml:space="preserve">, </w:t>
      </w:r>
      <w:r>
        <w:rPr>
          <w:sz w:val="22"/>
        </w:rPr>
        <w:t>2015</w:t>
      </w:r>
    </w:p>
    <w:p>
      <w:r>
        <w:rPr>
          <w:sz w:val="32"/>
        </w:rPr>
        <w:t>3、Data details</w:t>
      </w:r>
    </w:p>
    <w:p>
      <w:pPr>
        <w:ind w:left="432"/>
      </w:pPr>
      <w:r>
        <w:rPr>
          <w:sz w:val="22"/>
        </w:rPr>
        <w:t>1.Scale：None</w:t>
      </w:r>
    </w:p>
    <w:p>
      <w:pPr>
        <w:ind w:left="432"/>
      </w:pPr>
      <w:r>
        <w:rPr>
          <w:sz w:val="22"/>
        </w:rPr>
        <w:t>2.Projection：4326</w:t>
      </w:r>
    </w:p>
    <w:p>
      <w:pPr>
        <w:ind w:left="432"/>
      </w:pPr>
      <w:r>
        <w:rPr>
          <w:sz w:val="22"/>
        </w:rPr>
        <w:t>3.Filesize：2.06MB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north：42.0048</w:t>
            </w:r>
          </w:p>
        </w:tc>
        <w:tc>
          <w:tcPr>
            <w:tcW w:type="dxa" w:w="2880"/>
          </w:tcPr>
          <w:p>
            <w:r>
              <w:t>-</w:t>
            </w:r>
          </w:p>
        </w:tc>
      </w:tr>
      <w:tr>
        <w:tc>
          <w:tcPr>
            <w:tcW w:type="dxa" w:w="2880"/>
          </w:tcPr>
          <w:p>
            <w:r>
              <w:t>west：101.1338</w:t>
            </w:r>
          </w:p>
        </w:tc>
        <w:tc>
          <w:tcPr>
            <w:tcW w:type="dxa" w:w="2880"/>
          </w:tcPr>
          <w:p>
            <w:r>
              <w:t>-</w:t>
            </w:r>
          </w:p>
        </w:tc>
        <w:tc>
          <w:tcPr>
            <w:tcW w:type="dxa" w:w="2880"/>
          </w:tcPr>
          <w:p>
            <w:r>
              <w:t>east：101.1338</w:t>
            </w:r>
          </w:p>
        </w:tc>
      </w:tr>
      <w:tr>
        <w:tc>
          <w:tcPr>
            <w:tcW w:type="dxa" w:w="2880"/>
          </w:tcPr>
          <w:p>
            <w:r>
              <w:t>-</w:t>
            </w:r>
          </w:p>
        </w:tc>
        <w:tc>
          <w:tcPr>
            <w:tcW w:type="dxa" w:w="2880"/>
          </w:tcPr>
          <w:p>
            <w:r>
              <w:t>south：42.0048</w:t>
            </w:r>
          </w:p>
        </w:tc>
        <w:tc>
          <w:tcPr>
            <w:tcW w:type="dxa" w:w="2880"/>
          </w:tcPr>
          <w:p>
            <w:r>
              <w:t>-</w:t>
            </w:r>
          </w:p>
        </w:tc>
      </w:tr>
    </w:tbl>
    <w:p>
      <w:r>
        <w:rPr>
          <w:sz w:val="32"/>
        </w:rPr>
        <w:t>5、Time frame:</w:t>
      </w:r>
      <w:r>
        <w:rPr>
          <w:sz w:val="22"/>
        </w:rPr>
        <w:t>2015-01-11 08:00:00+00:00</w:t>
      </w:r>
      <w:r>
        <w:rPr>
          <w:sz w:val="22"/>
        </w:rPr>
        <w:t>--</w:t>
      </w:r>
      <w:r>
        <w:rPr>
          <w:sz w:val="22"/>
        </w:rPr>
        <w:t>2016-01-10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cropland station, 2015). A Big Earth Data Platform for Three Poles, doi:10.3972/hiwater.303.2016.db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