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Datasets of Xidatan station (XDT) on the Tibetan Plateau in 2014-2018</w:t>
      </w:r>
    </w:p>
    <w:p>
      <w:r>
        <w:rPr>
          <w:sz w:val="32"/>
        </w:rPr>
        <w:t>1、Description</w:t>
      </w:r>
    </w:p>
    <w:p>
      <w:pPr>
        <w:ind w:firstLine="432"/>
      </w:pPr>
      <w:r>
        <w:rPr>
          <w:sz w:val="22"/>
        </w:rPr>
        <w:t>This dataset is Meteorologic Elements Dataset of XDT on Qinghai-Tibet Plateau 2014-2018. Meteorologic elements including: 2m air temperature(℃), 2m air humidity(%), precipitation(mm), 2m wind speed(m/s), global radiation(w/㎡). The data are from the XiDaTan monitoring site(site code: XDTMS) of Cryosphere Research Station on Qinghai-Tibat Plateau, Chinese Academy of Sciences(CRS-CAS). These daily data was calculated from the original monitoring data(monitoring frequency is 30min). The missing part of the daily data was marked by NAN, which were manually collated and verified. The missing period was from 2017-7-7 to 2017-10-3.</w:t>
      </w:r>
    </w:p>
    <w:p>
      <w:r>
        <w:rPr>
          <w:sz w:val="32"/>
        </w:rPr>
        <w:t>2、Keywords</w:t>
      </w:r>
    </w:p>
    <w:p>
      <w:pPr>
        <w:ind w:left="432"/>
      </w:pPr>
      <w:r>
        <w:rPr>
          <w:sz w:val="22"/>
        </w:rPr>
        <w:t>Theme：</w:t>
      </w:r>
      <w:r>
        <w:rPr>
          <w:sz w:val="22"/>
        </w:rPr>
        <w:t>Frozen Ground</w:t>
        <w:br/>
      </w:r>
      <w:r>
        <w:rPr>
          <w:sz w:val="22"/>
        </w:rPr>
        <w:t>Discipline：</w:t>
      </w:r>
      <w:r>
        <w:rPr>
          <w:sz w:val="22"/>
        </w:rPr>
        <w:t>Atmosphere</w:t>
      </w:r>
      <w:r>
        <w:t>,</w:t>
      </w:r>
      <w:r>
        <w:rPr>
          <w:sz w:val="22"/>
        </w:rPr>
        <w:t>Cryosphere</w:t>
        <w:br/>
      </w:r>
      <w:r>
        <w:rPr>
          <w:sz w:val="22"/>
        </w:rPr>
        <w:t>Places：</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3.Filesize：0.085MB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north：35.72</w:t>
            </w:r>
          </w:p>
        </w:tc>
        <w:tc>
          <w:tcPr>
            <w:tcW w:type="dxa" w:w="2880"/>
          </w:tcPr>
          <w:p>
            <w:r>
              <w:t>-</w:t>
            </w:r>
          </w:p>
        </w:tc>
      </w:tr>
      <w:tr>
        <w:tc>
          <w:tcPr>
            <w:tcW w:type="dxa" w:w="2880"/>
          </w:tcPr>
          <w:p>
            <w:r>
              <w:t>west：94.13</w:t>
            </w:r>
          </w:p>
        </w:tc>
        <w:tc>
          <w:tcPr>
            <w:tcW w:type="dxa" w:w="2880"/>
          </w:tcPr>
          <w:p>
            <w:r>
              <w:t>-</w:t>
            </w:r>
          </w:p>
        </w:tc>
        <w:tc>
          <w:tcPr>
            <w:tcW w:type="dxa" w:w="2880"/>
          </w:tcPr>
          <w:p>
            <w:r>
              <w:t>east：94.13</w:t>
            </w:r>
          </w:p>
        </w:tc>
      </w:tr>
      <w:tr>
        <w:tc>
          <w:tcPr>
            <w:tcW w:type="dxa" w:w="2880"/>
          </w:tcPr>
          <w:p>
            <w:r>
              <w:t>-</w:t>
            </w:r>
          </w:p>
        </w:tc>
        <w:tc>
          <w:tcPr>
            <w:tcW w:type="dxa" w:w="2880"/>
          </w:tcPr>
          <w:p>
            <w:r>
              <w:t>south：35.72</w:t>
            </w:r>
          </w:p>
        </w:tc>
        <w:tc>
          <w:tcPr>
            <w:tcW w:type="dxa" w:w="2880"/>
          </w:tcPr>
          <w:p>
            <w:r>
              <w:t>-</w:t>
            </w:r>
          </w:p>
        </w:tc>
      </w:tr>
    </w:tbl>
    <w:p>
      <w:r>
        <w:rPr>
          <w:sz w:val="32"/>
        </w:rPr>
        <w:t>5、Time frame:</w:t>
      </w:r>
      <w:r>
        <w:rPr>
          <w:sz w:val="22"/>
        </w:rPr>
        <w:t>2014-01-05 00:00:00+00:00</w:t>
      </w:r>
      <w:r>
        <w:rPr>
          <w:sz w:val="22"/>
        </w:rPr>
        <w:t>--</w:t>
      </w:r>
      <w:r>
        <w:rPr>
          <w:sz w:val="22"/>
        </w:rPr>
        <w:t>2018-11-23 00:00:00+00:00</w:t>
      </w:r>
    </w:p>
    <w:p>
      <w:r>
        <w:rPr>
          <w:sz w:val="32"/>
        </w:rPr>
        <w:t>6、Reference method</w:t>
      </w:r>
    </w:p>
    <w:p>
      <w:pPr>
        <w:ind w:left="432"/>
      </w:pPr>
      <w:r>
        <w:rPr>
          <w:sz w:val="22"/>
        </w:rPr>
        <w:t xml:space="preserve">References to data: </w:t>
      </w:r>
    </w:p>
    <w:p>
      <w:pPr>
        <w:ind w:left="432" w:firstLine="432"/>
      </w:pPr>
      <w:r>
        <w:t>ZHAO Lin. Meteorological Datasets of Xidatan station (XDT) on the Tibetan Plateau in 2014-2018. A Big Earth Data Platform for Three Poles, doi:10.11888/Meteoro.tpdc.270084</w:t>
      </w:r>
      <w:r>
        <w:rPr>
          <w:sz w:val="22"/>
        </w:rPr>
        <w:t>2018</w:t>
      </w:r>
    </w:p>
    <w:p>
      <w:pPr>
        <w:ind w:left="432"/>
      </w:pPr>
      <w:r>
        <w:rPr>
          <w:sz w:val="22"/>
        </w:rPr>
        <w:t xml:space="preserve">References to articles: </w:t>
      </w:r>
    </w:p>
    <w:p>
      <w:pPr>
        <w:ind w:left="864"/>
      </w:pPr>
      <w:r>
        <w:t>赵林, 吴通华, 谢昌卫, 李韧, 吴晓东, 姚济敏, 岳广阳, 肖瑶. (2017). 多年冻土调查和监测为青藏高原地球科学研究、环境保护和工程建设提供科学支撑 [J]. 中国科学院院刊, 32(10), 1159-1168.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Lin</w:t>
        <w:br/>
      </w:r>
      <w:r>
        <w:rPr>
          <w:sz w:val="22"/>
        </w:rPr>
        <w:t xml:space="preserve">unit: </w:t>
      </w:r>
      <w:r>
        <w:rPr>
          <w:sz w:val="22"/>
        </w:rPr>
        <w:t>Northwest Institute of Eco-Environment and Resources, CAS</w:t>
        <w:br/>
      </w:r>
      <w:r>
        <w:rPr>
          <w:sz w:val="22"/>
        </w:rPr>
        <w:t xml:space="preserve">email: </w:t>
      </w:r>
      <w:r>
        <w:rPr>
          <w:sz w:val="22"/>
        </w:rPr>
        <w:t>linzhao@lzb.ac.cn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