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Debris flow risk assessment in China Pakistan Economic Corridor (2021)</w:t>
      </w:r>
    </w:p>
    <w:p>
      <w:r>
        <w:rPr>
          <w:sz w:val="32"/>
        </w:rPr>
        <w:t>1、Description</w:t>
      </w:r>
    </w:p>
    <w:p>
      <w:pPr>
        <w:ind w:firstLine="432"/>
      </w:pPr>
      <w:r>
        <w:rPr>
          <w:sz w:val="22"/>
        </w:rPr>
        <w:t>This data is the debris flow risk assessment data, which is obtained from the analysis and research of the debris flow disaster in the China Pakistan Economic Corridor. The sample data of debris flow is the detailed data of debris flow disaster through remote sensing interpretation and on-site verification. A risk assessment system is established to evaluate the debris flow risk in the study area by using the information method, and then the risk area is divided by using the natural breakpoint method. This data can be used to assess the risk of major debris flow disasters, understand the relationship between the risk degree of major debris flow, and provide scientific guidance for the decision-making of local government departments in disaster prevention and mitigation and urban governance.</w:t>
      </w:r>
    </w:p>
    <w:p>
      <w:r>
        <w:rPr>
          <w:sz w:val="32"/>
        </w:rPr>
        <w:t>2、Keywords</w:t>
      </w:r>
    </w:p>
    <w:p>
      <w:pPr>
        <w:ind w:left="432"/>
      </w:pPr>
      <w:r>
        <w:rPr>
          <w:sz w:val="22"/>
        </w:rPr>
        <w:t>Theme：</w:t>
      </w:r>
      <w:r>
        <w:rPr>
          <w:sz w:val="22"/>
        </w:rPr>
        <w:t>Earth SurFace Processes</w:t>
      </w:r>
      <w:r>
        <w:t>,</w:t>
      </w:r>
      <w:r>
        <w:rPr>
          <w:sz w:val="22"/>
        </w:rPr>
        <w:t>debris flow</w:t>
        <w:br/>
      </w:r>
      <w:r>
        <w:rPr>
          <w:sz w:val="22"/>
        </w:rPr>
        <w:t>Discipline：</w:t>
      </w:r>
      <w:r>
        <w:rPr>
          <w:sz w:val="22"/>
        </w:rPr>
        <w:t>Terrestrial Surface</w:t>
        <w:br/>
      </w:r>
      <w:r>
        <w:rPr>
          <w:sz w:val="22"/>
        </w:rPr>
        <w:t>Places：</w:t>
      </w:r>
      <w:r>
        <w:rPr>
          <w:sz w:val="22"/>
        </w:rPr>
        <w:t>China-Pakistan Economic Corridor</w:t>
      </w:r>
      <w:r>
        <w:t xml:space="preserve">, </w:t>
      </w:r>
      <w:r>
        <w:rPr>
          <w:sz w:val="22"/>
        </w:rPr>
        <w:t>Tianshan mountain</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3.Filesize：2324.48MB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w:t>
            </w:r>
          </w:p>
        </w:tc>
        <w:tc>
          <w:tcPr>
            <w:tcW w:type="dxa" w:w="2880"/>
          </w:tcPr>
          <w:p>
            <w:r>
              <w:t>-</w:t>
            </w:r>
          </w:p>
        </w:tc>
      </w:tr>
      <w:tr>
        <w:tc>
          <w:tcPr>
            <w:tcW w:type="dxa" w:w="2880"/>
          </w:tcPr>
          <w:p>
            <w:r>
              <w:t>west：60.88</w:t>
            </w:r>
          </w:p>
        </w:tc>
        <w:tc>
          <w:tcPr>
            <w:tcW w:type="dxa" w:w="2880"/>
          </w:tcPr>
          <w:p>
            <w:r>
              <w:t>-</w:t>
            </w:r>
          </w:p>
        </w:tc>
        <w:tc>
          <w:tcPr>
            <w:tcW w:type="dxa" w:w="2880"/>
          </w:tcPr>
          <w:p>
            <w:r>
              <w:t>east：77.81</w:t>
            </w:r>
          </w:p>
        </w:tc>
      </w:tr>
      <w:tr>
        <w:tc>
          <w:tcPr>
            <w:tcW w:type="dxa" w:w="2880"/>
          </w:tcPr>
          <w:p>
            <w:r>
              <w:t>-</w:t>
            </w:r>
          </w:p>
        </w:tc>
        <w:tc>
          <w:tcPr>
            <w:tcW w:type="dxa" w:w="2880"/>
          </w:tcPr>
          <w:p>
            <w:r>
              <w:t>south：23.69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SU   Fenghuan . Debris flow risk assessment in China Pakistan Economic Corridor (2021). A Big Earth Data Platform for Three Poles, doi:10.11888/Terre.tpdc.272658</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SU   Fenghuan </w:t>
        <w:br/>
      </w:r>
      <w:r>
        <w:rPr>
          <w:sz w:val="22"/>
        </w:rPr>
        <w:t xml:space="preserve">unit: </w:t>
      </w:r>
      <w:r>
        <w:rPr>
          <w:sz w:val="22"/>
        </w:rPr>
        <w:t>Institute of Mountain Hazards and Environment,CAS</w:t>
        <w:br/>
      </w:r>
      <w:r>
        <w:rPr>
          <w:sz w:val="22"/>
        </w:rPr>
        <w:t xml:space="preserve">email: </w:t>
      </w:r>
      <w:r>
        <w:rPr>
          <w:sz w:val="22"/>
        </w:rPr>
        <w:t>fhsu@imde.ac.cn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