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Elevation data of Antarctic (2003)</w:t>
      </w:r>
    </w:p>
    <w:p>
      <w:r>
        <w:rPr>
          <w:sz w:val="32"/>
        </w:rPr>
        <w:t>1、Description</w:t>
      </w:r>
    </w:p>
    <w:p>
      <w:pPr>
        <w:ind w:firstLine="432"/>
      </w:pPr>
      <w:r>
        <w:rPr>
          <w:sz w:val="22"/>
        </w:rPr>
        <w:t>This data set provides a 1 km resolution Digital Elevation Model (DEM) of Antarctica. The DEM combines measurements from the European Remote Sensing Satellite-1 (ERS-1) Satellite Radar Altimeter (SRA) and the Ice, Cloud, and land Elevation Satellite (ICESat) Geosciences Laser Altimeter System (GLAS). The ERS-1 data are from two long repeat cycles of 168 days initiated in March 1994, and the GLAS data are from 20 February 2003 through 21 March 2008. The data set is approximately 240 MB comprised of two gridded binary files and two Environment for Visualizing Images (ENVI) header files viewable using ENVI or other similar software packages. The data are available via FTP.</w:t>
      </w:r>
    </w:p>
    <w:p>
      <w:r>
        <w:rPr>
          <w:sz w:val="32"/>
        </w:rPr>
        <w:t>2、Keywords</w:t>
      </w:r>
    </w:p>
    <w:p>
      <w:pPr>
        <w:ind w:left="432"/>
      </w:pPr>
      <w:r>
        <w:rPr>
          <w:sz w:val="22"/>
        </w:rPr>
        <w:t>Theme：</w:t>
      </w:r>
      <w:r>
        <w:rPr>
          <w:sz w:val="22"/>
        </w:rPr>
        <w:t>Digital elevation model</w:t>
      </w:r>
      <w:r>
        <w:t>,</w:t>
      </w:r>
      <w:r>
        <w:rPr>
          <w:sz w:val="22"/>
        </w:rPr>
        <w:t>Topography</w:t>
      </w:r>
      <w:r>
        <w:t>,</w:t>
      </w:r>
      <w:r>
        <w:rPr>
          <w:sz w:val="22"/>
        </w:rPr>
        <w:t xml:space="preserve">The shadow of the mountain </w:t>
        <w:br/>
      </w:r>
      <w:r>
        <w:rPr>
          <w:sz w:val="22"/>
        </w:rPr>
        <w:t>Discipline：</w:t>
      </w:r>
      <w:r>
        <w:rPr>
          <w:sz w:val="22"/>
        </w:rPr>
        <w:t>Terrestrial Surface</w:t>
        <w:br/>
      </w:r>
      <w:r>
        <w:rPr>
          <w:sz w:val="22"/>
        </w:rPr>
        <w:t>Places：</w:t>
      </w:r>
      <w:r>
        <w:rPr>
          <w:sz w:val="22"/>
        </w:rPr>
        <w:t>Antarctica</w:t>
        <w:br/>
      </w:r>
      <w:r>
        <w:rPr>
          <w:sz w:val="22"/>
        </w:rPr>
        <w:t>Time：</w:t>
      </w:r>
      <w:r>
        <w:rPr>
          <w:sz w:val="22"/>
        </w:rPr>
        <w:t>2003</w:t>
      </w:r>
    </w:p>
    <w:p>
      <w:r>
        <w:rPr>
          <w:sz w:val="32"/>
        </w:rPr>
        <w:t>3、Data details</w:t>
      </w:r>
    </w:p>
    <w:p>
      <w:pPr>
        <w:ind w:left="432"/>
      </w:pPr>
      <w:r>
        <w:rPr>
          <w:sz w:val="22"/>
        </w:rPr>
        <w:t>1.Scale：None</w:t>
      </w:r>
    </w:p>
    <w:p>
      <w:pPr>
        <w:ind w:left="432"/>
      </w:pPr>
      <w:r>
        <w:rPr>
          <w:sz w:val="22"/>
        </w:rPr>
        <w:t>2.Projection：</w:t>
      </w:r>
    </w:p>
    <w:p>
      <w:pPr>
        <w:ind w:left="432"/>
      </w:pPr>
      <w:r>
        <w:rPr>
          <w:sz w:val="22"/>
        </w:rPr>
        <w:t>3.Filesize：273.0MB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Aeronautics and Space Administration. Elevation data of Antarctic (2003).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National Aeronautics and Space Administration</w:t>
        <w:br/>
      </w:r>
      <w:r>
        <w:rPr>
          <w:sz w:val="22"/>
        </w:rPr>
        <w:t xml:space="preserve">unit: </w:t>
      </w:r>
      <w:r>
        <w:rPr>
          <w:sz w:val="22"/>
        </w:rPr>
        <w:t>National Aeronautics and Space Administration</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