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Dynamic statistical data of groundwater level in Golmud monitoring area of Qinghai Province (2012-2018)</w:t>
      </w:r>
    </w:p>
    <w:p>
      <w:r>
        <w:rPr>
          <w:sz w:val="32"/>
        </w:rPr>
        <w:t>1、Description</w:t>
      </w:r>
    </w:p>
    <w:p>
      <w:pPr>
        <w:ind w:firstLine="432"/>
      </w:pPr>
      <w:r>
        <w:rPr>
          <w:sz w:val="22"/>
        </w:rPr>
        <w:t>The data set records the dynamic statistical data of groundwater level in the monitoring area of Golmud City, Qinghai Province from 2012 to 2018, and the statistics are classified according to the year and quantity. The data were collected from the official website of the Department of natural resources of Qinghai Province. The data set contains seven data tables, which are the dynamic statistics of groundwater level in Golmud monitoring area in 2012, 2013, 2014, 2015, 2016, 2017 and 2018, with the same structure. For example, the data table in 2012 has five fields:</w:t>
        <w:br/>
        <w:t>Field 1: year</w:t>
        <w:br/>
        <w:t>Field 2: Potassium view5</w:t>
        <w:br/>
        <w:t>Field 3: View 4</w:t>
        <w:br/>
        <w:t>Field 4: View 39</w:t>
        <w:br/>
        <w:t>Field 5: Potassium view 1</w:t>
      </w:r>
    </w:p>
    <w:p>
      <w:r>
        <w:rPr>
          <w:sz w:val="32"/>
        </w:rPr>
        <w:t>2、Keywords</w:t>
      </w:r>
    </w:p>
    <w:p>
      <w:pPr>
        <w:ind w:left="432"/>
      </w:pPr>
      <w:r>
        <w:rPr>
          <w:sz w:val="22"/>
        </w:rPr>
        <w:t>Theme：</w:t>
      </w:r>
      <w:r>
        <w:rPr>
          <w:sz w:val="22"/>
        </w:rPr>
        <w:t>Groundwater (Phreatic water )</w:t>
      </w:r>
      <w:r>
        <w:t>,</w:t>
      </w:r>
      <w:r>
        <w:rPr>
          <w:sz w:val="22"/>
        </w:rPr>
        <w:t>Water Resources</w:t>
        <w:br/>
      </w:r>
      <w:r>
        <w:rPr>
          <w:sz w:val="22"/>
        </w:rPr>
        <w:t>Discipline：</w:t>
      </w:r>
      <w:r>
        <w:rPr>
          <w:sz w:val="22"/>
        </w:rPr>
        <w:t>Human-nature Relationship</w:t>
        <w:br/>
      </w:r>
      <w:r>
        <w:rPr>
          <w:sz w:val="22"/>
        </w:rPr>
        <w:t>Places：</w:t>
      </w:r>
      <w:r>
        <w:rPr>
          <w:sz w:val="22"/>
        </w:rPr>
        <w:t>Qinghai Province Golmud</w:t>
      </w:r>
      <w:r>
        <w:t xml:space="preserve">, </w:t>
      </w:r>
      <w:r>
        <w:rPr>
          <w:sz w:val="22"/>
        </w:rPr>
        <w:t>Qinghai Province</w:t>
        <w:br/>
      </w:r>
      <w:r>
        <w:rPr>
          <w:sz w:val="22"/>
        </w:rPr>
        <w:t>Time：</w:t>
      </w:r>
      <w:r>
        <w:rPr>
          <w:sz w:val="22"/>
        </w:rPr>
        <w:t>2012-2018</w:t>
      </w:r>
    </w:p>
    <w:p>
      <w:r>
        <w:rPr>
          <w:sz w:val="32"/>
        </w:rPr>
        <w:t>3、Data details</w:t>
      </w:r>
    </w:p>
    <w:p>
      <w:pPr>
        <w:ind w:left="432"/>
      </w:pPr>
      <w:r>
        <w:rPr>
          <w:sz w:val="22"/>
        </w:rPr>
        <w:t>1.Scale：None</w:t>
      </w:r>
    </w:p>
    <w:p>
      <w:pPr>
        <w:ind w:left="432"/>
      </w:pPr>
      <w:r>
        <w:rPr>
          <w:sz w:val="22"/>
        </w:rPr>
        <w:t>2.Projection：</w:t>
      </w:r>
    </w:p>
    <w:p>
      <w:pPr>
        <w:ind w:left="432"/>
      </w:pPr>
      <w:r>
        <w:rPr>
          <w:sz w:val="22"/>
        </w:rPr>
        <w:t>3.Filesize：0.083MB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2011-12-31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ZHAO  Hu. Dynamic statistical data of groundwater level in Golmud monitoring area of Qinghai Province (2012-2018).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ZHAO  Hu</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