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The frozen soil type map of Kazakhstan (1:10,000,000)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frozen soil type map of Kazakhstan (1:10,000,000) includes three .shp vector layers:</w:t>
        <w:br/>
        <w:t>1, Polyline ranges.shp, indicating the extent of frozen soil;</w:t>
        <w:br/>
        <w:t>2, Polygon kaz_perm.shp, frozen soil;</w:t>
        <w:br/>
        <w:t>3, An attribute description Word file.</w:t>
        <w:br/>
        <w:br/>
        <w:t>The kaz_perm attribute table includes four fields: ID, REGION, SUBREGION, M_RANGE.</w:t>
        <w:br/>
        <w:t xml:space="preserve">Comparison of the main attributes: </w:t>
        <w:br/>
        <w:t>First, Area</w:t>
        <w:br/>
        <w:t>I. Altai-TienShan</w:t>
        <w:br/>
        <w:t>Second, Region:</w:t>
        <w:br/>
        <w:t>High mountains</w:t>
        <w:br/>
        <w:t>I.1. Altai, I.2. Saur-Tarbagatai, I.3.Dzhungarskyi, I.4. Northern Tien Shan, I.5. Western Tien Shan</w:t>
        <w:br/>
        <w:t>Intermountain depressions</w:t>
        <w:br/>
        <w:t>I.6. Zaysanskyi, I.7. Alakulskyi, I.8. Iliyskyi</w:t>
        <w:br/>
        <w:t>II. Western Siberian</w:t>
        <w:br/>
        <w:br/>
        <w:t>Second, Region:</w:t>
        <w:br/>
        <w:t>Planes</w:t>
        <w:br/>
        <w:t>II.1. Northern Kazakhstanskyi</w:t>
        <w:br/>
        <w:t>V. Western Kazakhstanskaya</w:t>
        <w:br/>
        <w:t>III. Kazakh small hills area</w:t>
        <w:br/>
        <w:t>IV. Turanskaya:</w:t>
        <w:br/>
        <w:t>IV.1. Turgayskyi</w:t>
        <w:br/>
        <w:t>IV.2. Near Aaralskyi</w:t>
        <w:br/>
        <w:t>IV.3. Chuysko-Syrdaryinskyi</w:t>
        <w:br/>
        <w:t>IV.4. South-Balkhashskyi</w:t>
        <w:br/>
        <w:t>V. Western Kazakhstanskaya:</w:t>
        <w:br/>
        <w:t>V.1. Mugodzhar-Uralskyi</w:t>
        <w:br/>
        <w:t>V.2. Near Caspian</w:t>
        <w:br/>
        <w:t>V.3. manghyshlak-Ustyrtskyi</w:t>
        <w:br/>
        <w:br/>
        <w:t>Third, Sub-region:</w:t>
        <w:br/>
        <w:t>I.1.1. Western Altai</w:t>
        <w:br/>
        <w:t>I.1.2. South Altai</w:t>
        <w:br/>
        <w:t>I.1.3. Kalbinskyi</w:t>
        <w:br/>
        <w:t>I.2.1. Tarbagatayskyi</w:t>
        <w:br/>
        <w:t>I.2.2. Saurskyi</w:t>
        <w:br/>
        <w:t>I.3.1. Nortern Dzhungarskyi</w:t>
        <w:br/>
        <w:t>I.3.2. Western Dzhungarskyi</w:t>
        <w:br/>
        <w:t>I.3.3. Southern Dzhungarskyi</w:t>
        <w:br/>
        <w:t>I.4.1. Kirgizskyi Alatau</w:t>
        <w:br/>
        <w:t>I.4.2. Zailiyskyi-Kungeyskyi</w:t>
        <w:br/>
        <w:t>I.4.3. Ketmenskyi</w:t>
        <w:br/>
        <w:t>I.4.4. Bayankolskyi</w:t>
        <w:br/>
        <w:t>I.5.1. Karatauskyi</w:t>
        <w:br/>
        <w:t>I.5.2. Talaso-Ugamskyi</w:t>
        <w:br/>
        <w:br/>
        <w:t>The layer projection information is as follows:</w:t>
        <w:br/>
        <w:t>GEOGCS["GCS_WGS_1984",</w:t>
        <w:br/>
        <w:t>DATUM["WGS_1984", SPHEROID["WGS_1984", 6378137.0, 298.257223563]],</w:t>
        <w:br/>
        <w:t>PRIMEM["Greenwich", 0.0],</w:t>
        <w:br/>
        <w:t>UNIT["Degree",0.0174532925199433]]</w:t>
        <w:br/>
        <w:br/>
        <w:t>Different regions feature different frozen soil attributes, and the specific attribute information can be found in the Word file.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Frozen ground distribution</w:t>
      </w:r>
      <w:r>
        <w:t>,</w:t>
      </w:r>
      <w:r>
        <w:rPr>
          <w:sz w:val="22"/>
        </w:rPr>
        <w:t>Frozen Ground</w:t>
        <w:br/>
      </w:r>
      <w:r>
        <w:rPr>
          <w:sz w:val="22"/>
        </w:rPr>
        <w:t>Discipline：</w:t>
      </w:r>
      <w:r>
        <w:rPr>
          <w:sz w:val="22"/>
        </w:rPr>
        <w:t>Cryosphere</w:t>
        <w:br/>
      </w:r>
      <w:r>
        <w:rPr>
          <w:sz w:val="22"/>
        </w:rPr>
        <w:t>Places：</w:t>
      </w:r>
      <w:r>
        <w:rPr>
          <w:sz w:val="22"/>
        </w:rPr>
        <w:t>Kazakhstan</w:t>
        <w:br/>
      </w:r>
      <w:r>
        <w:rPr>
          <w:sz w:val="22"/>
        </w:rPr>
        <w:t>Time：</w:t>
      </w:r>
      <w:r>
        <w:rPr>
          <w:sz w:val="22"/>
        </w:rPr>
        <w:t>2000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1.Scale：10000000</w:t>
      </w:r>
    </w:p>
    <w:p>
      <w:pPr>
        <w:ind w:left="432"/>
      </w:pPr>
      <w:r>
        <w:rPr>
          <w:sz w:val="22"/>
        </w:rPr>
        <w:t>2.Projection：Lambert Azimuthal</w:t>
      </w:r>
    </w:p>
    <w:p>
      <w:pPr>
        <w:ind w:left="432"/>
      </w:pPr>
      <w:r>
        <w:rPr>
          <w:sz w:val="22"/>
        </w:rPr>
        <w:t>3.Filesize：0.81MB</w:t>
      </w:r>
    </w:p>
    <w:p>
      <w:pPr>
        <w:ind w:left="432"/>
      </w:pPr>
      <w:r>
        <w:rPr>
          <w:sz w:val="22"/>
        </w:rPr>
        <w:t>4.Data format：shp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north：55.44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west：48.07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east：87.46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south：40.1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2000-01-06 16:00:00+00:00</w:t>
      </w:r>
      <w:r>
        <w:rPr>
          <w:sz w:val="22"/>
        </w:rPr>
        <w:t>--</w:t>
      </w:r>
      <w:r>
        <w:rPr>
          <w:sz w:val="22"/>
        </w:rPr>
        <w:t>2001-01-05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Sergei Marchenko. The frozen soil type map of Kazakhstan (1:10,000,000) (2000). A Big Earth Data Platform for Three Poles, </w:t>
      </w:r>
      <w:r>
        <w:rPr>
          <w:sz w:val="22"/>
        </w:rPr>
        <w:t>2011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Sergei Marchenko</w:t>
        <w:br/>
      </w:r>
      <w:r>
        <w:rPr>
          <w:sz w:val="22"/>
        </w:rPr>
        <w:t xml:space="preserve">unit: </w:t>
      </w:r>
      <w:r>
        <w:rPr>
          <w:sz w:val="22"/>
        </w:rPr>
        <w:t>University of Alaska Fairbanks</w:t>
        <w:br/>
      </w:r>
      <w:r>
        <w:rPr>
          <w:sz w:val="22"/>
        </w:rPr>
        <w:t xml:space="preserve">email: </w:t>
      </w:r>
      <w:r>
        <w:rPr>
          <w:sz w:val="22"/>
        </w:rPr>
        <w:t>data@itpcas.ac.cn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