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Meteorological observation data of Everest integrated atmospheric and environmental observation research station (2019-2020）)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meteorological data is the basic meteorological data of air temperature, relative humidity, wind speed, precipitation, air pressure, radiation, soil temperature and humidity observed in the observation site (86.56 ° e, 28.21 ° n, 4276m) of the comprehensive observation and research station of atmosphere and environment of Qomolangma, Chinese Academy of Sciences from 2019 to 2020. Precipitation is the daily cumulative value.</w:t>
        <w:br/>
        <w:t>All data are observed and collected in strict accordance with the instrument operation specifications, and some obvious error data are eliminated when processing and generating data</w:t>
        <w:br/>
        <w:t>The data can be used by students and scientific researchers engaged in meteorology, atmospheric environment or ecology (Note: when using, it must be indicated in the article that the data comes from Qomolangma station for atmospheric and environmental observation and research, Chinese Academy of Sciences (QOMS / CAS))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Maximum/Minimum temperature</w:t>
      </w:r>
      <w:r>
        <w:t>,</w:t>
      </w:r>
      <w:r>
        <w:rPr>
          <w:sz w:val="22"/>
        </w:rPr>
        <w:t>2m temperature</w:t>
      </w:r>
      <w:r>
        <w:t>,</w:t>
      </w:r>
      <w:r>
        <w:rPr>
          <w:sz w:val="22"/>
        </w:rPr>
        <w:t>Lysimeter</w:t>
      </w:r>
      <w:r>
        <w:t>,</w:t>
      </w:r>
      <w:r>
        <w:rPr>
          <w:sz w:val="22"/>
        </w:rPr>
        <w:t>Precipitation</w:t>
      </w:r>
      <w:r>
        <w:t>,</w:t>
      </w:r>
      <w:r>
        <w:rPr>
          <w:sz w:val="22"/>
        </w:rPr>
        <w:t>Radiation</w:t>
      </w:r>
      <w:r>
        <w:t>,</w:t>
      </w:r>
      <w:r>
        <w:rPr>
          <w:sz w:val="22"/>
        </w:rPr>
        <w:t>Temperature</w:t>
      </w:r>
      <w:r>
        <w:t>,</w:t>
      </w:r>
      <w:r>
        <w:rPr>
          <w:sz w:val="22"/>
        </w:rPr>
        <w:t>Self-made lysimeter</w:t>
      </w:r>
      <w:r>
        <w:t>,</w:t>
      </w:r>
      <w:r>
        <w:rPr>
          <w:sz w:val="22"/>
        </w:rPr>
        <w:t>Arid Index</w:t>
      </w:r>
      <w:r>
        <w:t>,</w:t>
      </w:r>
      <w:r>
        <w:rPr>
          <w:sz w:val="22"/>
        </w:rPr>
        <w:t>Winds</w:t>
      </w:r>
      <w:r>
        <w:t>,</w:t>
      </w:r>
      <w:r>
        <w:rPr>
          <w:sz w:val="22"/>
        </w:rPr>
        <w:t>Rain gauge</w:t>
      </w:r>
      <w:r>
        <w:t>,</w:t>
      </w:r>
      <w:r>
        <w:rPr>
          <w:sz w:val="22"/>
        </w:rPr>
        <w:t>Wind direction</w:t>
      </w:r>
      <w:r>
        <w:t>,</w:t>
      </w:r>
      <w:r>
        <w:rPr>
          <w:sz w:val="22"/>
        </w:rPr>
        <w:t>Atmospheric pressure measurements</w:t>
      </w:r>
      <w:r>
        <w:t>,</w:t>
      </w:r>
      <w:r>
        <w:rPr>
          <w:sz w:val="22"/>
        </w:rPr>
        <w:t>Shortwave radiation</w:t>
      </w:r>
      <w:r>
        <w:t>,</w:t>
      </w:r>
      <w:r>
        <w:rPr>
          <w:sz w:val="22"/>
        </w:rPr>
        <w:t>Humidity/Dryness</w:t>
      </w:r>
      <w:r>
        <w:t>,</w:t>
      </w:r>
      <w:r>
        <w:rPr>
          <w:sz w:val="22"/>
        </w:rPr>
        <w:t>Pressure</w:t>
      </w:r>
      <w:r>
        <w:t>,</w:t>
      </w:r>
      <w:r>
        <w:rPr>
          <w:sz w:val="22"/>
        </w:rPr>
        <w:t>wind speed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Rongbuk catchment at Mt. Everest</w:t>
        <w:br/>
      </w:r>
      <w:r>
        <w:rPr>
          <w:sz w:val="22"/>
        </w:rPr>
        <w:t>Time：</w:t>
      </w:r>
      <w:r>
        <w:rPr>
          <w:sz w:val="22"/>
        </w:rPr>
        <w:t>2019-2020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3.Filesize：0.7MB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north：28.21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west：86.56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east：86.56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south：28.21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XI   Zhenhua . Meteorological observation data of Everest integrated atmospheric and environmental observation research station (2019-2020）). A Big Earth Data Platform for Three Poles, doi:10.11888/Atmos.tpdc.271955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XI   Zhenhua </w:t>
        <w:br/>
      </w:r>
      <w:r>
        <w:rPr>
          <w:sz w:val="22"/>
        </w:rPr>
        <w:t xml:space="preserve">unit: </w:t>
      </w:r>
      <w:r>
        <w:rPr>
          <w:sz w:val="22"/>
        </w:rPr>
        <w:t>Institute Tibetan Plateau Reaearch，Chinese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xizhenhua@itpcas.ac.cn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