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Size of permanent resident population in different regions of China (2007-2018)</w:t>
      </w:r>
    </w:p>
    <w:p>
      <w:r>
        <w:rPr>
          <w:sz w:val="32"/>
        </w:rPr>
        <w:t>1、Description</w:t>
      </w:r>
    </w:p>
    <w:p>
      <w:pPr>
        <w:ind w:firstLine="432"/>
      </w:pPr>
      <w:r>
        <w:rPr>
          <w:sz w:val="22"/>
        </w:rPr>
        <w:t>This data set records the statistical data of the permanent population size (2007-2018) in different regions of China, and the data are divided by year. The data are collected from the statistical yearbook of Qinghai Province issued by the Bureau of statistics of Qinghai Province. The data set consists of seven data tables with the same structure. For example, the data table from 2011 to 2018 has two fields:</w:t>
        <w:br/>
        <w:t>Field 1: year</w:t>
        <w:br/>
        <w:t>Field 2: Region</w:t>
      </w:r>
    </w:p>
    <w:p>
      <w:r>
        <w:rPr>
          <w:sz w:val="32"/>
        </w:rPr>
        <w:t>2、Keywords</w:t>
      </w:r>
    </w:p>
    <w:p>
      <w:pPr>
        <w:ind w:left="432"/>
      </w:pPr>
      <w:r>
        <w:rPr>
          <w:sz w:val="22"/>
        </w:rPr>
        <w:t>Theme：</w:t>
      </w:r>
      <w:r>
        <w:rPr>
          <w:sz w:val="22"/>
        </w:rPr>
        <w:t>Population size</w:t>
      </w:r>
      <w:r>
        <w:t>,</w:t>
      </w:r>
      <w:r>
        <w:rPr>
          <w:sz w:val="22"/>
        </w:rPr>
        <w:t>Population</w:t>
        <w:br/>
      </w:r>
      <w:r>
        <w:rPr>
          <w:sz w:val="22"/>
        </w:rPr>
        <w:t>Discipline：</w:t>
      </w:r>
      <w:r>
        <w:rPr>
          <w:sz w:val="22"/>
        </w:rPr>
        <w:t>Human-nature Relationship</w:t>
        <w:br/>
      </w:r>
      <w:r>
        <w:rPr>
          <w:sz w:val="22"/>
        </w:rPr>
        <w:t>Places：</w:t>
      </w:r>
      <w:r>
        <w:rPr>
          <w:sz w:val="22"/>
        </w:rPr>
        <w:t>China</w:t>
        <w:br/>
      </w:r>
      <w:r>
        <w:rPr>
          <w:sz w:val="22"/>
        </w:rPr>
        <w:t>Time：</w:t>
      </w:r>
      <w:r>
        <w:rPr>
          <w:sz w:val="22"/>
        </w:rPr>
        <w:t>2007-2018</w:t>
      </w:r>
    </w:p>
    <w:p>
      <w:r>
        <w:rPr>
          <w:sz w:val="32"/>
        </w:rPr>
        <w:t>3、Data details</w:t>
      </w:r>
    </w:p>
    <w:p>
      <w:pPr>
        <w:ind w:left="432"/>
      </w:pPr>
      <w:r>
        <w:rPr>
          <w:sz w:val="22"/>
        </w:rPr>
        <w:t>1.Scale：None</w:t>
      </w:r>
    </w:p>
    <w:p>
      <w:pPr>
        <w:ind w:left="432"/>
      </w:pPr>
      <w:r>
        <w:rPr>
          <w:sz w:val="22"/>
        </w:rPr>
        <w:t>2.Projection：</w:t>
      </w:r>
    </w:p>
    <w:p>
      <w:pPr>
        <w:ind w:left="432"/>
      </w:pPr>
      <w:r>
        <w:rPr>
          <w:sz w:val="22"/>
        </w:rPr>
        <w:t>3.Filesize：0.06MB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north：53.3</w:t>
            </w:r>
          </w:p>
        </w:tc>
        <w:tc>
          <w:tcPr>
            <w:tcW w:type="dxa" w:w="2880"/>
          </w:tcPr>
          <w:p>
            <w:r>
              <w:t>-</w:t>
            </w:r>
          </w:p>
        </w:tc>
      </w:tr>
      <w:tr>
        <w:tc>
          <w:tcPr>
            <w:tcW w:type="dxa" w:w="2880"/>
          </w:tcPr>
          <w:p>
            <w:r>
              <w:t>west：73.3</w:t>
            </w:r>
          </w:p>
        </w:tc>
        <w:tc>
          <w:tcPr>
            <w:tcW w:type="dxa" w:w="2880"/>
          </w:tcPr>
          <w:p>
            <w:r>
              <w:t>-</w:t>
            </w:r>
          </w:p>
        </w:tc>
        <w:tc>
          <w:tcPr>
            <w:tcW w:type="dxa" w:w="2880"/>
          </w:tcPr>
          <w:p>
            <w:r>
              <w:t>east：135.2</w:t>
            </w:r>
          </w:p>
        </w:tc>
      </w:tr>
      <w:tr>
        <w:tc>
          <w:tcPr>
            <w:tcW w:type="dxa" w:w="2880"/>
          </w:tcPr>
          <w:p>
            <w:r>
              <w:t>-</w:t>
            </w:r>
          </w:p>
        </w:tc>
        <w:tc>
          <w:tcPr>
            <w:tcW w:type="dxa" w:w="2880"/>
          </w:tcPr>
          <w:p>
            <w:r>
              <w:t>south：3.5</w:t>
            </w:r>
          </w:p>
        </w:tc>
        <w:tc>
          <w:tcPr>
            <w:tcW w:type="dxa" w:w="2880"/>
          </w:tcPr>
          <w:p>
            <w:r>
              <w:t>-</w:t>
            </w:r>
          </w:p>
        </w:tc>
      </w:tr>
    </w:tbl>
    <w:p>
      <w:r>
        <w:rPr>
          <w:sz w:val="32"/>
        </w:rPr>
        <w:t>5、Time frame:</w:t>
      </w:r>
      <w:r>
        <w:rPr>
          <w:sz w:val="22"/>
        </w:rPr>
        <w:t>2006-12-31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Size of permanent resident population in different regions of China (2007-2018).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