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EO-1 Hyperion in the Yingke oasis and Huazhaizi desert steppe foci experimental areas on May 25, 2008</w:t>
      </w:r>
    </w:p>
    <w:p>
      <w:r>
        <w:rPr>
          <w:sz w:val="32"/>
        </w:rPr>
        <w:t>1、Description</w:t>
      </w:r>
    </w:p>
    <w:p>
      <w:pPr>
        <w:ind w:firstLine="432"/>
      </w:pPr>
      <w:r>
        <w:rPr>
          <w:sz w:val="22"/>
        </w:rPr>
        <w:t>The dataset of ground truth measurement synchronizing with EO-1 Hyperion was obtained in the Yingke oasis and Huazhaizi desert steppe foci experimental areas on May 25, 2008. Observation items included:</w:t>
        <w:br/>
        <w:t xml:space="preserve">     (1) Atmospheric parameters on the ICBC resort office roof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 </w:t>
        <w:br/>
        <w:t xml:space="preserve">     (2) Ground object reflectance spectra f new-born rape and the bare land in Biandukou foci experimental area by ASD FieldSpec (350~2500 nm) from BNU. Raw data were binary files direct from ASD (by ViewSpecPro), and pre-processed data on reflectance were in Excel format.</w:t>
        <w:br/>
        <w:t xml:space="preserve">     (3) Soil moisture (0-40cm) by the cutting ring and the soil temperature (0-40cm) by the  thermocouple in Huazhaizi desert No. 1 plot and the windbreak forest; and soil moisture and the soil temperature (0-100cm) in Yingke oasis maize field. Data were archived in Excel format.</w:t>
        <w:br/>
        <w:t xml:space="preserve">     (4) LAI. The maximum leaf length and width of each alfalfa and barley were measured. Data were archived in Excel format.</w:t>
        <w:br/>
        <w:t xml:space="preserve">     (5) Coverage of maize and wheat in Yingke oasis maize field, of vegetation (Reaumuria soongorica) in Huazhaizi desert No. 1 and 2 plots by the self-made coverage instrument and the camera (2.5m-3.5m above the ground). Based on the length of the measuring tape and the bamboo pole, the size of the photo can be decided GPS date were also collected and the technology LAB was applied to retrieve the coverage of the green vegetation. Besides, such related information as surroundings environment was also recorded. Data included the primarily measured image and final fraction of vegetation coverage.</w:t>
      </w:r>
    </w:p>
    <w:p>
      <w:r>
        <w:rPr>
          <w:sz w:val="32"/>
        </w:rPr>
        <w:t>2、Keywords</w:t>
      </w:r>
    </w:p>
    <w:p>
      <w:pPr>
        <w:ind w:left="432"/>
      </w:pPr>
      <w:r>
        <w:rPr>
          <w:sz w:val="22"/>
        </w:rPr>
        <w:t>Theme：</w:t>
      </w:r>
      <w:r>
        <w:rPr>
          <w:sz w:val="22"/>
        </w:rPr>
        <w:t>Soil</w:t>
      </w:r>
      <w:r>
        <w:t>,</w:t>
      </w:r>
      <w:r>
        <w:rPr>
          <w:sz w:val="22"/>
        </w:rPr>
        <w:t>Canopy spectrum</w:t>
      </w:r>
      <w:r>
        <w:t>,</w:t>
      </w:r>
      <w:r>
        <w:rPr>
          <w:sz w:val="22"/>
        </w:rPr>
        <w:t>Leaf area index</w:t>
      </w:r>
      <w:r>
        <w:t>,</w:t>
      </w:r>
      <w:r>
        <w:rPr>
          <w:sz w:val="22"/>
        </w:rPr>
        <w:t>Terrain spectrometer</w:t>
      </w:r>
      <w:r>
        <w:t>,</w:t>
      </w:r>
      <w:r>
        <w:rPr>
          <w:sz w:val="22"/>
        </w:rPr>
        <w:t>Vegetation</w:t>
      </w:r>
      <w:r>
        <w:t>,</w:t>
      </w:r>
      <w:r>
        <w:rPr>
          <w:sz w:val="22"/>
        </w:rPr>
        <w:t>Soil temperature</w:t>
      </w:r>
      <w:r>
        <w:t>,</w:t>
      </w:r>
      <w:r>
        <w:rPr>
          <w:sz w:val="22"/>
        </w:rPr>
        <w:t>Vegetation cover</w:t>
      </w:r>
      <w:r>
        <w:t>,</w:t>
      </w:r>
      <w:r>
        <w:rPr>
          <w:sz w:val="22"/>
        </w:rPr>
        <w:t>Soil moisture/Water content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2008-05-25</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3.Filesize：142.7MB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2019-05-23 18:50:06.248331+00:00</w:t>
      </w:r>
      <w:r>
        <w:rPr>
          <w:sz w:val="22"/>
        </w:rPr>
        <w:t>--</w:t>
      </w:r>
      <w:r>
        <w:rPr>
          <w:sz w:val="22"/>
        </w:rPr>
        <w:t>2019-05-23 18:50:06.248336+00:00</w:t>
      </w:r>
    </w:p>
    <w:p>
      <w:r>
        <w:rPr>
          <w:sz w:val="32"/>
        </w:rPr>
        <w:t>6、Reference method</w:t>
      </w:r>
    </w:p>
    <w:p>
      <w:pPr>
        <w:ind w:left="432"/>
      </w:pPr>
      <w:r>
        <w:rPr>
          <w:sz w:val="22"/>
        </w:rPr>
        <w:t xml:space="preserve">References to data: </w:t>
      </w:r>
    </w:p>
    <w:p>
      <w:pPr>
        <w:ind w:left="432" w:firstLine="432"/>
      </w:pPr>
      <w:r>
        <w:t>YAN   Guangkuo, ZHOU   Chunyan, REN   Huazhong, XU   Zhen, YAN   Binyan, WANG   Haoxing, LI Li, ZHANG Yang, CHEN   Ling, GUANG Jie, YAO   Yanjuan, GE   Yingchun, SHU   Lele, TAO   Xin, XIN Xiaozhou, QIAN   Yonggang, WANG Jianhua. WATER: Dataset of ground truth measurement synchronizing with EO-1 Hyperion in the Yingke oasis and Huazhaizi desert steppe foci experimental areas on May 25, 2008. A Big Earth Data Platform for Three Poles, doi:10.3972/water973.0122.db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GUANG Jie</w:t>
        <w:br/>
      </w:r>
      <w:r>
        <w:rPr>
          <w:sz w:val="22"/>
        </w:rPr>
        <w:t xml:space="preserve">unit: </w:t>
      </w:r>
      <w:r>
        <w:rPr>
          <w:sz w:val="22"/>
        </w:rPr>
        <w:t>Institute of Remote Sensing and Digital Earth, Chinese Academy of Sciences</w:t>
        <w:br/>
      </w:r>
      <w:r>
        <w:rPr>
          <w:sz w:val="22"/>
        </w:rPr>
        <w:t xml:space="preserve">email: </w:t>
      </w:r>
      <w:r>
        <w:rPr>
          <w:sz w:val="22"/>
        </w:rPr>
        <w:t>guangjie@radi.ac.cn</w:t>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GE   Yingchun</w:t>
        <w:br/>
      </w:r>
      <w:r>
        <w:rPr>
          <w:sz w:val="22"/>
        </w:rPr>
        <w:t xml:space="preserve">unit: </w:t>
      </w:r>
      <w:r>
        <w:rPr>
          <w:sz w:val="22"/>
        </w:rPr>
        <w:br/>
      </w:r>
      <w:r>
        <w:rPr>
          <w:sz w:val="22"/>
        </w:rPr>
        <w:t xml:space="preserve">email: </w:t>
      </w:r>
      <w:r>
        <w:rPr>
          <w:sz w:val="22"/>
        </w:rPr>
        <w:t>gtw@lzb.ac.cn</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QIAN   Yonggang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WANG   Haoxing</w:t>
        <w:br/>
      </w:r>
      <w:r>
        <w:rPr>
          <w:sz w:val="22"/>
        </w:rPr>
        <w:t xml:space="preserve">unit: </w:t>
      </w:r>
      <w:r>
        <w:rPr>
          <w:sz w:val="22"/>
        </w:rPr>
        <w:br/>
      </w:r>
      <w:r>
        <w:rPr>
          <w:sz w:val="22"/>
        </w:rPr>
        <w:t xml:space="preserve">email: </w:t>
      </w:r>
      <w:r>
        <w:rPr>
          <w:sz w:val="22"/>
        </w:rPr>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YAN   Binyan</w:t>
        <w:br/>
      </w:r>
      <w:r>
        <w:rPr>
          <w:sz w:val="22"/>
        </w:rPr>
        <w:t xml:space="preserve">unit: </w:t>
      </w:r>
      <w:r>
        <w:rPr>
          <w:sz w:val="22"/>
        </w:rPr>
        <w:br/>
      </w:r>
      <w:r>
        <w:rPr>
          <w:sz w:val="22"/>
        </w:rPr>
        <w:t xml:space="preserve">email: </w:t>
      </w:r>
      <w:r>
        <w:rPr>
          <w:sz w:val="22"/>
        </w:rPr>
        <w:br/>
        <w:br/>
      </w:r>
      <w:r>
        <w:rPr>
          <w:sz w:val="22"/>
        </w:rPr>
        <w:t xml:space="preserve">name: </w:t>
      </w:r>
      <w:r>
        <w:rPr>
          <w:sz w:val="22"/>
        </w:rPr>
        <w:t>YAO   Yanjuan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