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Remote sensing snow start date data product for Sanjiangyuan National Park (2000-2020)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积雪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 National Park</w:t>
      </w:r>
      <w:r>
        <w:t xml:space="preserve">, 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From 2000 to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HAO Xiaohua. Remote sensing snow start date data product for Sanjiangyuan National Park (2000-2020).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