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network dataset of the north slope of Tianshan River Basin (2000)</w:t>
      </w:r>
    </w:p>
    <w:p>
      <w:r>
        <w:rPr>
          <w:sz w:val="32"/>
        </w:rPr>
        <w:t>1、Description</w:t>
      </w:r>
    </w:p>
    <w:p>
      <w:pPr>
        <w:ind w:firstLine="432"/>
      </w:pPr>
      <w:r>
        <w:rPr>
          <w:sz w:val="22"/>
        </w:rPr>
        <w:t>The data is the river dataset of the north slope of Tianshan River Basin. It is revised according to the topographic map and TM remote sensing image. The scale is 250,000, and the projection is latitude and longitude. The data includes spatial data and attribute data, attribute data fields: HYD_CODE (river code), Name (river name), SHAPE_ leng (river length).The data includes spatial data and attribute data. , SHAPE_leng (river length).</w:t>
      </w:r>
    </w:p>
    <w:p>
      <w:r>
        <w:rPr>
          <w:sz w:val="32"/>
        </w:rPr>
        <w:t>2、Keywords</w:t>
      </w:r>
    </w:p>
    <w:p>
      <w:pPr>
        <w:ind w:left="432"/>
      </w:pPr>
      <w:r>
        <w:rPr>
          <w:sz w:val="22"/>
        </w:rPr>
        <w:t>Theme：</w:t>
      </w:r>
      <w:r>
        <w:rPr>
          <w:sz w:val="22"/>
        </w:rPr>
        <w:t>Surface Water</w:t>
      </w:r>
      <w:r>
        <w:t>,</w:t>
      </w:r>
      <w:r>
        <w:rPr>
          <w:sz w:val="22"/>
        </w:rPr>
        <w:t>Rivers/Streams</w:t>
        <w:br/>
      </w:r>
      <w:r>
        <w:rPr>
          <w:sz w:val="22"/>
        </w:rPr>
        <w:t>Discipline：</w:t>
      </w:r>
      <w:r>
        <w:rPr>
          <w:sz w:val="22"/>
        </w:rPr>
        <w:t>Terrestrial Surface</w:t>
      </w:r>
      <w:r>
        <w:t>,</w:t>
      </w:r>
      <w:r>
        <w:rPr>
          <w:sz w:val="22"/>
        </w:rPr>
        <w:t>Others</w:t>
        <w:br/>
      </w:r>
      <w:r>
        <w:rPr>
          <w:sz w:val="22"/>
        </w:rPr>
        <w:t>Places：</w:t>
      </w:r>
      <w:r>
        <w:rPr>
          <w:sz w:val="22"/>
        </w:rPr>
        <w:t>River basins at the northern foot of Tianshan Mountains</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3.Filesize：1.06MB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north：48.17</w:t>
            </w:r>
          </w:p>
        </w:tc>
        <w:tc>
          <w:tcPr>
            <w:tcW w:type="dxa" w:w="2880"/>
          </w:tcPr>
          <w:p>
            <w:r>
              <w:t>-</w:t>
            </w:r>
          </w:p>
        </w:tc>
      </w:tr>
      <w:tr>
        <w:tc>
          <w:tcPr>
            <w:tcW w:type="dxa" w:w="2880"/>
          </w:tcPr>
          <w:p>
            <w:r>
              <w:t>west：78.77</w:t>
            </w:r>
          </w:p>
        </w:tc>
        <w:tc>
          <w:tcPr>
            <w:tcW w:type="dxa" w:w="2880"/>
          </w:tcPr>
          <w:p>
            <w:r>
              <w:t>-</w:t>
            </w:r>
          </w:p>
        </w:tc>
        <w:tc>
          <w:tcPr>
            <w:tcW w:type="dxa" w:w="2880"/>
          </w:tcPr>
          <w:p>
            <w:r>
              <w:t>east：93.0</w:t>
            </w:r>
          </w:p>
        </w:tc>
      </w:tr>
      <w:tr>
        <w:tc>
          <w:tcPr>
            <w:tcW w:type="dxa" w:w="2880"/>
          </w:tcPr>
          <w:p>
            <w:r>
              <w:t>-</w:t>
            </w:r>
          </w:p>
        </w:tc>
        <w:tc>
          <w:tcPr>
            <w:tcW w:type="dxa" w:w="2880"/>
          </w:tcPr>
          <w:p>
            <w:r>
              <w:t>south：42.32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River network dataset of the north slope of Tianshan River Basin (2000).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