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Landsat dataset (2007-2008)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 2007 and 2008, Landsat data set 49 scenes, covering the entire black river basin.</w:t>
        <w:br/>
        <w:t>The acquisition time is:2007-08-12, 2007-09-23, 2008-01-05, 2008-02-06, 2008-03-17, 2008-03-25, 2008-05-10, 2008-05-19, 2008-05-28, 2008-06-04, 2008-07-07, 2008-07-15, 2008-07-22, 2008-07-23, 2008-08-16, 2008-08-30,2008-09-08, 2008-09-15, 2008-09-17, 2008-10-01, 2008-10-10, 2008-10-19, 2008-10-26, 2008-11-02, 2008-11-04, 2008-11-18, 2008-11-20, 2008-11-27, 2008-12-06, 2008-12-13, 2008-12-14.</w:t>
        <w:br/>
        <w:t>The product is class L1 and has been geometrically corrected.It includes 4 scenes of TM image and 45 scenes of ETM+ image.</w:t>
        <w:br/>
        <w:t>The Landsat satellite remote sensing data set of heihe integrated remote sensing joint experiment was obtained through free download.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Forest and Hydrology Experimental Areas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the cold region hydrology experimental area in the upper reaches</w:t>
        <w:br/>
      </w:r>
      <w:r>
        <w:rPr>
          <w:sz w:val="22"/>
        </w:rPr>
        <w:t>Time：</w:t>
      </w:r>
      <w:r>
        <w:rPr>
          <w:sz w:val="22"/>
        </w:rPr>
        <w:t>2007-2008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3.Filesize：39879.1MB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2007-08-23 21:00:00+00:00</w:t>
      </w:r>
      <w:r>
        <w:rPr>
          <w:sz w:val="22"/>
        </w:rPr>
        <w:t>--</w:t>
      </w:r>
      <w:r>
        <w:rPr>
          <w:sz w:val="22"/>
        </w:rPr>
        <w:t>2008-12-26 03:30:00+00:00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WATER: Landsat dataset (2007-2008).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