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Surface meltwater dataset at 30-m resolutionform Alexander Island in the Antarctic Peninsula （2000-2019）</w:t>
      </w:r>
    </w:p>
    <w:p>
      <w:r>
        <w:rPr>
          <w:sz w:val="32"/>
        </w:rPr>
        <w:t>1、Description</w:t>
      </w:r>
    </w:p>
    <w:p>
      <w:pPr>
        <w:ind w:firstLine="432"/>
      </w:pPr>
      <w:r>
        <w:rPr>
          <w:sz w:val="22"/>
        </w:rPr>
        <w:t>In recent years, the Antarctic Ice Sheet experiences substantial surface melt, and a large amount of meltwater formed on the ice surface. Observing the spatial distribution and temporal evolution of surface meltwater is a crucial task for understanding mass balance across the  Antarctic Ice Sheet. This dataset provides a 30 m surface meltwater coverage, extracted from Landsat images, in the typical ablation zone of the ice sheet (Alexandria Island, Antarctic Peninsula) from 2000 to 2019. The projection of this dataset is South Polar Stereographic. The formats of the dataset are vector (.shp) and raster (.tif).</w:t>
      </w:r>
    </w:p>
    <w:p>
      <w:r>
        <w:rPr>
          <w:sz w:val="32"/>
        </w:rPr>
        <w:t>2、Keywords</w:t>
      </w:r>
    </w:p>
    <w:p>
      <w:pPr>
        <w:ind w:left="432"/>
      </w:pPr>
      <w:r>
        <w:rPr>
          <w:sz w:val="22"/>
        </w:rPr>
        <w:t>Theme：</w:t>
      </w:r>
      <w:r>
        <w:rPr>
          <w:sz w:val="22"/>
        </w:rPr>
        <w:t>Glacier(Ice Sheet)</w:t>
        <w:br/>
      </w:r>
      <w:r>
        <w:rPr>
          <w:sz w:val="22"/>
        </w:rPr>
        <w:t>Discipline：</w:t>
      </w:r>
      <w:r>
        <w:rPr>
          <w:sz w:val="22"/>
        </w:rPr>
        <w:t>Cryosphere</w:t>
        <w:br/>
      </w:r>
      <w:r>
        <w:rPr>
          <w:sz w:val="22"/>
        </w:rPr>
        <w:t>Places：</w:t>
      </w:r>
      <w:r>
        <w:rPr>
          <w:sz w:val="22"/>
        </w:rPr>
        <w:t>Antarctica</w:t>
      </w:r>
      <w:r>
        <w:t xml:space="preserve">, </w:t>
      </w:r>
      <w:r>
        <w:rPr>
          <w:sz w:val="22"/>
        </w:rPr>
        <w:t>Antarctic Peninsula</w:t>
        <w:br/>
      </w:r>
      <w:r>
        <w:rPr>
          <w:sz w:val="22"/>
        </w:rPr>
        <w:t>Time：</w:t>
      </w:r>
      <w:r>
        <w:rPr>
          <w:sz w:val="22"/>
        </w:rPr>
        <w:t>2000-2019</w:t>
      </w:r>
    </w:p>
    <w:p>
      <w:r>
        <w:rPr>
          <w:sz w:val="32"/>
        </w:rPr>
        <w:t>3、Data details</w:t>
      </w:r>
    </w:p>
    <w:p>
      <w:pPr>
        <w:ind w:left="432"/>
      </w:pPr>
      <w:r>
        <w:rPr>
          <w:sz w:val="22"/>
        </w:rPr>
        <w:t>1.Scale：None</w:t>
      </w:r>
    </w:p>
    <w:p>
      <w:pPr>
        <w:ind w:left="432"/>
      </w:pPr>
      <w:r>
        <w:rPr>
          <w:sz w:val="22"/>
        </w:rPr>
        <w:t>2.Projection：South_Pole_Stereographic</w:t>
      </w:r>
    </w:p>
    <w:p>
      <w:pPr>
        <w:ind w:left="432"/>
      </w:pPr>
      <w:r>
        <w:rPr>
          <w:sz w:val="22"/>
        </w:rPr>
        <w:t>3.Filesize：1428.0MB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north：-71.4</w:t>
            </w:r>
          </w:p>
        </w:tc>
        <w:tc>
          <w:tcPr>
            <w:tcW w:type="dxa" w:w="2880"/>
          </w:tcPr>
          <w:p>
            <w:r>
              <w:t>-</w:t>
            </w:r>
          </w:p>
        </w:tc>
      </w:tr>
      <w:tr>
        <w:tc>
          <w:tcPr>
            <w:tcW w:type="dxa" w:w="2880"/>
          </w:tcPr>
          <w:p>
            <w:r>
              <w:t>west：-72.7</w:t>
            </w:r>
          </w:p>
        </w:tc>
        <w:tc>
          <w:tcPr>
            <w:tcW w:type="dxa" w:w="2880"/>
          </w:tcPr>
          <w:p>
            <w:r>
              <w:t>-</w:t>
            </w:r>
          </w:p>
        </w:tc>
        <w:tc>
          <w:tcPr>
            <w:tcW w:type="dxa" w:w="2880"/>
          </w:tcPr>
          <w:p>
            <w:r>
              <w:t>east：-68.8</w:t>
            </w:r>
          </w:p>
        </w:tc>
      </w:tr>
      <w:tr>
        <w:tc>
          <w:tcPr>
            <w:tcW w:type="dxa" w:w="2880"/>
          </w:tcPr>
          <w:p>
            <w:r>
              <w:t>-</w:t>
            </w:r>
          </w:p>
        </w:tc>
        <w:tc>
          <w:tcPr>
            <w:tcW w:type="dxa" w:w="2880"/>
          </w:tcPr>
          <w:p>
            <w:r>
              <w:t>south：-72.5</w:t>
            </w:r>
          </w:p>
        </w:tc>
        <w:tc>
          <w:tcPr>
            <w:tcW w:type="dxa" w:w="2880"/>
          </w:tcPr>
          <w:p>
            <w:r>
              <w:t>-</w:t>
            </w:r>
          </w:p>
        </w:tc>
      </w:tr>
    </w:tbl>
    <w:p>
      <w:r>
        <w:rPr>
          <w:sz w:val="32"/>
        </w:rPr>
        <w:t>5、Time frame:</w:t>
      </w:r>
      <w:r>
        <w:rPr>
          <w:sz w:val="22"/>
        </w:rPr>
        <w:t>2000-01-09 00:00:00+00:00</w:t>
      </w:r>
      <w:r>
        <w:rPr>
          <w:sz w:val="22"/>
        </w:rPr>
        <w:t>--</w:t>
      </w:r>
      <w:r>
        <w:rPr>
          <w:sz w:val="22"/>
        </w:rPr>
        <w:t>2020-01-08 00:00:00+00:00</w:t>
      </w:r>
    </w:p>
    <w:p>
      <w:r>
        <w:rPr>
          <w:sz w:val="32"/>
        </w:rPr>
        <w:t>6、Reference method</w:t>
      </w:r>
    </w:p>
    <w:p>
      <w:pPr>
        <w:ind w:left="432"/>
      </w:pPr>
      <w:r>
        <w:rPr>
          <w:sz w:val="22"/>
        </w:rPr>
        <w:t xml:space="preserve">References to data: </w:t>
      </w:r>
    </w:p>
    <w:p>
      <w:pPr>
        <w:ind w:left="432" w:firstLine="432"/>
      </w:pPr>
      <w:r>
        <w:t>YANG   Kang. Surface meltwater dataset at 30-m resolutionform Alexander Island in the Antarctic Peninsula （2000-2019）. A Big Earth Data Platform for Three Poles, doi:10.11888/Glacio.tpdc.270807</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Kang</w:t>
        <w:br/>
      </w:r>
      <w:r>
        <w:rPr>
          <w:sz w:val="22"/>
        </w:rPr>
        <w:t xml:space="preserve">unit: </w:t>
      </w:r>
      <w:r>
        <w:rPr>
          <w:sz w:val="22"/>
        </w:rPr>
        <w:br/>
      </w:r>
      <w:r>
        <w:rPr>
          <w:sz w:val="22"/>
        </w:rPr>
        <w:t xml:space="preserve">email: </w:t>
      </w:r>
      <w:r>
        <w:rPr>
          <w:sz w:val="22"/>
        </w:rPr>
        <w:t>kangyang@nju.edu.cn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