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resident site distribution data at 1:1000 000 in Sanjiangyuan (2017)</w:t>
      </w:r>
    </w:p>
    <w:p>
      <w:r>
        <w:rPr>
          <w:sz w:val="32"/>
        </w:rPr>
        <w:t>1、Description</w:t>
      </w:r>
    </w:p>
    <w:p>
      <w:pPr>
        <w:ind w:firstLine="432"/>
      </w:pPr>
      <w:r>
        <w:rPr>
          <w:sz w:val="22"/>
        </w:rPr>
        <w:t>This data comes from the National Geographic Information Resources Catalogue Service System, which was provided free to the public by the National Basic Geographic Information Center in November 2017. In order to use the data more conveniently, the source of the three rivers is spliced and cut as a whole, so as to facilitate the use of the source area of the three rivers. The data trend is 2017.</w:t>
        <w:br/>
        <w:t>This data set is composed of 1:1 million residential areas in Sanjiangyuan area, including residential land (RESA) and residential place (RESP) layers, RESP residential area (point) layers, including ordinary houses, grazing areas and so on.</w:t>
      </w:r>
    </w:p>
    <w:p>
      <w:r>
        <w:rPr>
          <w:sz w:val="32"/>
        </w:rPr>
        <w:t>2、Keywords</w:t>
      </w:r>
    </w:p>
    <w:p>
      <w:pPr>
        <w:ind w:left="432"/>
      </w:pPr>
      <w:r>
        <w:rPr>
          <w:sz w:val="22"/>
        </w:rPr>
        <w:t>Theme：</w:t>
      </w:r>
      <w:r>
        <w:rPr>
          <w:sz w:val="22"/>
        </w:rPr>
        <w:t>居民点</w:t>
        <w:br/>
      </w:r>
      <w:r>
        <w:rPr>
          <w:sz w:val="22"/>
        </w:rPr>
        <w:t>Discipline：</w:t>
      </w:r>
      <w:r>
        <w:rPr>
          <w:sz w:val="22"/>
        </w:rPr>
        <w:t>Basic geographic data</w:t>
      </w:r>
      <w:r>
        <w:t xml:space="preserve">, </w:t>
      </w:r>
      <w:r>
        <w:rPr>
          <w:sz w:val="22"/>
        </w:rPr>
        <w:t>Geographic Sciences</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r>
        <w:rPr>
          <w:sz w:val="22"/>
        </w:rPr>
        <w:t>2017</w:t>
      </w:r>
    </w:p>
    <w:p>
      <w:r>
        <w:rPr>
          <w:sz w:val="32"/>
        </w:rPr>
        <w:t>3、Data details</w:t>
      </w:r>
    </w:p>
    <w:p>
      <w:pPr>
        <w:ind w:left="432"/>
      </w:pPr>
      <w:r>
        <w:rPr>
          <w:sz w:val="22"/>
        </w:rPr>
        <w:t>1.Scale：1000000</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2017-01-10 00:00:00+00:00</w:t>
      </w:r>
      <w:r>
        <w:rPr>
          <w:sz w:val="22"/>
        </w:rPr>
        <w:t>--</w:t>
      </w:r>
      <w:r>
        <w:rPr>
          <w:sz w:val="22"/>
        </w:rPr>
        <w:t>2018-01-09 00:00:00+00:00</w:t>
      </w:r>
    </w:p>
    <w:p>
      <w:r>
        <w:rPr>
          <w:sz w:val="32"/>
        </w:rPr>
        <w:t>6、Reference method</w:t>
      </w:r>
    </w:p>
    <w:p>
      <w:pPr>
        <w:ind w:left="432"/>
      </w:pPr>
      <w:r>
        <w:rPr>
          <w:sz w:val="22"/>
        </w:rPr>
        <w:t xml:space="preserve">References to data: </w:t>
      </w:r>
    </w:p>
    <w:p>
      <w:pPr>
        <w:ind w:left="432" w:firstLine="432"/>
      </w:pPr>
      <w:r>
        <w:t xml:space="preserve">National Catalogue Service for Geographic Information. The resident site distribution data at 1:1000 000 in Sanjiangyuan (2017).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National Catalogue Service for Geographic Information</w:t>
        <w:br/>
      </w:r>
      <w:r>
        <w:rPr>
          <w:sz w:val="22"/>
        </w:rPr>
        <w:t xml:space="preserve">unit: </w:t>
      </w:r>
      <w:r>
        <w:rPr>
          <w:sz w:val="22"/>
        </w:rPr>
        <w:t>National Geomatics Center of China</w:t>
        <w:br/>
      </w:r>
      <w:r>
        <w:rPr>
          <w:sz w:val="22"/>
        </w:rPr>
        <w:t xml:space="preserve">email: </w:t>
      </w:r>
      <w:r>
        <w:rPr>
          <w:sz w:val="22"/>
        </w:rPr>
        <w:t>office@ngcc.cn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