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soil moisture data in Tianlaochi Catchment in Qilian Mountain (2013)</w:t>
      </w:r>
    </w:p>
    <w:p>
      <w:r>
        <w:rPr>
          <w:sz w:val="32"/>
        </w:rPr>
        <w:t>1、Description</w:t>
      </w:r>
    </w:p>
    <w:p>
      <w:pPr>
        <w:ind w:firstLine="432"/>
      </w:pPr>
      <w:r>
        <w:rPr>
          <w:sz w:val="22"/>
        </w:rPr>
        <w:t>The data are soil moisture data of tianlaochi watershed in Qilian Mountain. The TDR probes of soil moisture in the whole watershed were buried on July, 19-august 23, 2013. The positions of these probes can represent the whole tianlaochi watershed. The four altitudes of Picea forest slope, shrub slope, Sabina forest slope and steppe were mainly sampled. The first observation will be carried out on July 19, with an interval of one week. If there is rainfall time, the observation will be carried out on the next day. At the last time of observation, soil samples were taken from all sampling points, and soil mass moisture content was measured in the laboratory, aiming to correct the data observed by TDR probe.</w:t>
      </w:r>
    </w:p>
    <w:p>
      <w:r>
        <w:rPr>
          <w:sz w:val="32"/>
        </w:rPr>
        <w:t>2、Keywords</w:t>
      </w:r>
    </w:p>
    <w:p>
      <w:pPr>
        <w:ind w:left="432"/>
      </w:pPr>
      <w:r>
        <w:rPr>
          <w:sz w:val="22"/>
        </w:rPr>
        <w:t>Theme：</w:t>
      </w:r>
      <w:r>
        <w:rPr>
          <w:sz w:val="22"/>
        </w:rPr>
        <w:t>土壤水分</w:t>
        <w:br/>
      </w:r>
      <w:r>
        <w:rPr>
          <w:sz w:val="22"/>
        </w:rPr>
        <w:t>Discipline：</w:t>
      </w:r>
      <w:r>
        <w:rPr>
          <w:sz w:val="22"/>
        </w:rPr>
        <w:t>Hydrology</w:t>
        <w:br/>
      </w:r>
      <w:r>
        <w:rPr>
          <w:sz w:val="22"/>
        </w:rPr>
        <w:t>Places：</w:t>
      </w:r>
      <w:r>
        <w:rPr>
          <w:sz w:val="22"/>
        </w:rPr>
        <w:t>Heihe River Basin</w:t>
      </w:r>
      <w:r>
        <w:t xml:space="preserve">, </w:t>
      </w:r>
      <w:r>
        <w:rPr>
          <w:sz w:val="22"/>
        </w:rPr>
        <w:t>Tianlaochi Catchment</w:t>
      </w:r>
      <w:r>
        <w:t xml:space="preserve">, </w:t>
      </w:r>
      <w:r>
        <w:rPr>
          <w:sz w:val="22"/>
        </w:rPr>
        <w:t>Sidalong Forest Region</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3.Filesize：0.12MB</w:t>
      </w:r>
    </w:p>
    <w:p>
      <w:pPr>
        <w:ind w:left="432"/>
      </w:pPr>
      <w:r>
        <w:rPr>
          <w:sz w:val="22"/>
        </w:rPr>
        <w:t>4.Data format：jpg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2013-07-31 00:00:00+00:00</w:t>
      </w:r>
      <w:r>
        <w:rPr>
          <w:sz w:val="22"/>
        </w:rPr>
        <w:t>--</w:t>
      </w:r>
      <w:r>
        <w:rPr>
          <w:sz w:val="22"/>
        </w:rPr>
        <w:t>2013-09-04 00:00:00+00:00</w:t>
      </w:r>
    </w:p>
    <w:p>
      <w:r>
        <w:rPr>
          <w:sz w:val="32"/>
        </w:rPr>
        <w:t>6、Reference method</w:t>
      </w:r>
    </w:p>
    <w:p>
      <w:pPr>
        <w:ind w:left="432"/>
      </w:pPr>
      <w:r>
        <w:rPr>
          <w:sz w:val="22"/>
        </w:rPr>
        <w:t xml:space="preserve">References to data: </w:t>
      </w:r>
    </w:p>
    <w:p>
      <w:pPr>
        <w:ind w:left="432" w:firstLine="432"/>
      </w:pPr>
      <w:r>
        <w:t>MA Wenying, ZHAO Chuanyan. The soil moisture data in Tianlaochi Catchment in Qilian Mountain (2013). A Big Earth Data Platform for Three Poles, doi:10.3972/heihe.043.2014.db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Wenying</w:t>
        <w:br/>
      </w:r>
      <w:r>
        <w:rPr>
          <w:sz w:val="22"/>
        </w:rPr>
        <w:t xml:space="preserve">unit: </w:t>
      </w:r>
      <w:r>
        <w:rPr>
          <w:sz w:val="22"/>
        </w:rPr>
        <w:t>Lanzhou University</w:t>
        <w:br/>
      </w:r>
      <w:r>
        <w:rPr>
          <w:sz w:val="22"/>
        </w:rPr>
        <w:t xml:space="preserve">email: </w:t>
      </w:r>
      <w:r>
        <w:rPr>
          <w:sz w:val="22"/>
        </w:rPr>
        <w:t>mawy12@lzu.edu.cn</w:t>
        <w:br/>
        <w:br/>
      </w:r>
      <w:r>
        <w:rPr>
          <w:sz w:val="22"/>
        </w:rPr>
        <w:t xml:space="preserve">name: </w:t>
      </w:r>
      <w:r>
        <w:rPr>
          <w:sz w:val="22"/>
        </w:rPr>
        <w:t>ZHAO Chuanyan</w:t>
        <w:br/>
      </w:r>
      <w:r>
        <w:rPr>
          <w:sz w:val="22"/>
        </w:rPr>
        <w:t xml:space="preserve">unit: </w:t>
      </w:r>
      <w:r>
        <w:rPr>
          <w:sz w:val="22"/>
        </w:rPr>
        <w:t>Lanzhou University</w:t>
        <w:br/>
      </w:r>
      <w:r>
        <w:rPr>
          <w:sz w:val="22"/>
        </w:rPr>
        <w:t xml:space="preserve">email: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