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import and export volume of Foreign Trade Department of Qinghai Province (1978-1998)</w:t>
      </w:r>
    </w:p>
    <w:p>
      <w:r>
        <w:rPr>
          <w:sz w:val="32"/>
        </w:rPr>
        <w:t>1、Description</w:t>
      </w:r>
    </w:p>
    <w:p>
      <w:pPr>
        <w:ind w:firstLine="432"/>
      </w:pPr>
      <w:r>
        <w:rPr>
          <w:sz w:val="22"/>
        </w:rPr>
        <w:t>The data set records the total import and export trade volume of Foreign Trade Department of Qinghai Province from 1978 to 1998, and the data is divided by year. The data are collected from the statistical yearbook of Qinghai Province issued by the Bureau of statistics of Qinghai Province. The data set contains a data table: total import and export volume of foreign trade sector, 1978-1998.xls. There are eight fields in the data table</w:t>
        <w:br/>
        <w:t>Field 1: Indicators</w:t>
        <w:br/>
        <w:t>Field 2: 1978</w:t>
        <w:br/>
        <w:t>Field 3: 1985</w:t>
        <w:br/>
        <w:t>Field 4: 1990</w:t>
        <w:br/>
        <w:t>Field 5: 1995</w:t>
        <w:br/>
        <w:t>Field 6: 1996</w:t>
        <w:br/>
        <w:t>Field 7: 1997</w:t>
        <w:br/>
        <w:t>Field 8: 1998</w:t>
      </w:r>
    </w:p>
    <w:p>
      <w:r>
        <w:rPr>
          <w:sz w:val="32"/>
        </w:rPr>
        <w:t>2、Keywords</w:t>
      </w:r>
    </w:p>
    <w:p>
      <w:pPr>
        <w:ind w:left="432"/>
      </w:pPr>
      <w:r>
        <w:rPr>
          <w:sz w:val="22"/>
        </w:rPr>
        <w:t>Theme：</w:t>
      </w:r>
      <w:r>
        <w:rPr>
          <w:sz w:val="22"/>
        </w:rPr>
        <w:t>Total import and export of goods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1978-1998</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1998-12-30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import and export volume of Foreign Trade Department of Qinghai Province (1978-1998).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