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CAS FGOALS-f3-H and CAS FGOALS-f3-L outputs for the high-resolution model intercomparison project simulation of CMIP6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Large-ensemble simulations of the atmosphere-only time-slice experiments for the Polar Amplification Model Intercomparison Project (PAMIP) were carried out by the model group of the Chinese Academy of Sciences (CAS) Flexible Global Ocean-Atmosphere-Land System (FGOALS-f3-L). Eight groups of experiments forced by different combinations of the sea surface temperature (SST) and sea ice concentration (SIC) for pre-industrial, present-day, and future conditions were performed and published. The time-lag method was used to generate the 100 ensemble members, with each member integrating from 1 April 2000 to 30 June 2001 and the first two months as the spin-up period. All of these model datasets will contribute to PAMIP multi-model analysis and improve the understanding of polar amplification.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Temperature</w:t>
      </w:r>
      <w:r>
        <w:t>,</w:t>
      </w:r>
      <w:r>
        <w:rPr>
          <w:sz w:val="22"/>
        </w:rPr>
        <w:t>Sea Ice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CMIP6</w:t>
      </w:r>
      <w:r>
        <w:t>,</w:t>
      </w:r>
      <w:r>
        <w:rPr>
          <w:sz w:val="22"/>
        </w:rPr>
        <w:t>Air temperature</w:t>
      </w:r>
      <w:r>
        <w:t>,</w:t>
      </w:r>
      <w:r>
        <w:rPr>
          <w:sz w:val="22"/>
        </w:rPr>
        <w:t>wind speed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Arctic</w:t>
        <w:br/>
      </w:r>
      <w:r>
        <w:rPr>
          <w:sz w:val="22"/>
        </w:rPr>
        <w:t>Time：</w:t>
      </w:r>
      <w:r>
        <w:rPr>
          <w:sz w:val="22"/>
        </w:rPr>
        <w:t>hour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3.Filesize：16081446.0MB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2000-03-31 16:00:00+00:00</w:t>
      </w:r>
      <w:r>
        <w:rPr>
          <w:sz w:val="22"/>
        </w:rPr>
        <w:t>--</w:t>
      </w:r>
      <w:r>
        <w:rPr>
          <w:sz w:val="22"/>
        </w:rPr>
        <w:t>2000-06-29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HE   Bian . CAS FGOALS-f3-H and CAS FGOALS-f3-L outputs for the high-resolution model intercomparison project simulation of CMIP6. A Big Earth Data Platform for Three Poles, doi:10.11888/Atmos.tpdc.272914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He, B., Zhang, X., &amp; Duan, A., et al. (2021). CAS FGOALS-f3-L Large-ensemble Simulations for the CMIP6 Polar Amplification Model Intercomparison Project. Advances in Atmospheric Sciences, 38(6), 1028-1049.</w:t>
        <w:br/>
        <w:br/>
      </w: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HE   Bian </w:t>
        <w:br/>
      </w:r>
      <w:r>
        <w:rPr>
          <w:sz w:val="22"/>
        </w:rPr>
        <w:t xml:space="preserve">unit: </w:t>
      </w:r>
      <w:r>
        <w:rPr>
          <w:sz w:val="22"/>
        </w:rPr>
        <w:t>Institute of Atmospheric Physics. CAS</w:t>
        <w:br/>
      </w:r>
      <w:r>
        <w:rPr>
          <w:sz w:val="22"/>
        </w:rPr>
        <w:t xml:space="preserve">email: </w:t>
      </w:r>
      <w:r>
        <w:rPr>
          <w:sz w:val="22"/>
        </w:rPr>
        <w:t>heb@lasg.iap.ac.cn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