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1:100,000 landuse dataset of Sichuan Province (1980s)</w:t>
      </w:r>
    </w:p>
    <w:p>
      <w:r>
        <w:rPr>
          <w:sz w:val="32"/>
        </w:rPr>
        <w:t>1、Description</w:t>
      </w:r>
    </w:p>
    <w:p>
      <w:pPr>
        <w:ind w:firstLine="432"/>
      </w:pPr>
      <w:r>
        <w:rPr>
          <w:sz w:val="22"/>
        </w:rPr>
        <w:t>This data was derived from "1: 100,000 Land Use Data of China". Based on Landsat MSS, TM and ETM remote sensing data, 1: 100,000 Land Use Data of China was compiled within three years by a remote sensing scientific and technological team of 19 research institutes affiliated to the Chinese Academy of Sciences, which was organized by the “Remote Sensing Macroinvestigation and Dynamic Research on the National Resources and Environment", one of the major application programs in Chinese Academy of Sciences during the "Eighth Five-year Plan". This data adopts a hierarchical land cover classification system, which divides the country into 6 first-class categories (cultivated land, forest land, grassland, water area, urban and rural areas, industrial and mining areas, residential land and unused land) and 31 second-class categories. This is the most accurate land use data product in our country at present. It has already played an important role in national land resources survey, hydrology and ecological research.</w:t>
      </w:r>
    </w:p>
    <w:p>
      <w:r>
        <w:rPr>
          <w:sz w:val="32"/>
        </w:rPr>
        <w:t>2、Keywords</w:t>
      </w:r>
    </w:p>
    <w:p>
      <w:pPr>
        <w:ind w:left="432"/>
      </w:pPr>
      <w:r>
        <w:rPr>
          <w:sz w:val="22"/>
        </w:rPr>
        <w:t>Theme：</w:t>
      </w:r>
      <w:r>
        <w:rPr>
          <w:sz w:val="22"/>
        </w:rPr>
        <w:t>Land use</w:t>
      </w:r>
      <w:r>
        <w:t>,</w:t>
      </w:r>
      <w:r>
        <w:rPr>
          <w:sz w:val="22"/>
        </w:rPr>
        <w:t>Land Use/Land Cover</w:t>
      </w:r>
      <w:r>
        <w:t>,</w:t>
      </w:r>
      <w:r>
        <w:rPr>
          <w:sz w:val="22"/>
        </w:rPr>
        <w:t>Land Resources</w:t>
        <w:br/>
      </w:r>
      <w:r>
        <w:rPr>
          <w:sz w:val="22"/>
        </w:rPr>
        <w:t>Discipline：</w:t>
      </w:r>
      <w:r>
        <w:rPr>
          <w:sz w:val="22"/>
        </w:rPr>
        <w:t>Terrestrial Surface</w:t>
      </w:r>
      <w:r>
        <w:t>,</w:t>
      </w:r>
      <w:r>
        <w:rPr>
          <w:sz w:val="22"/>
        </w:rPr>
        <w:t>Human-nature Relationship</w:t>
        <w:br/>
      </w:r>
      <w:r>
        <w:rPr>
          <w:sz w:val="22"/>
        </w:rPr>
        <w:t>Places：</w:t>
      </w:r>
      <w:r>
        <w:rPr>
          <w:sz w:val="22"/>
        </w:rPr>
        <w:t>Sichuan Province</w:t>
        <w:br/>
      </w:r>
      <w:r>
        <w:rPr>
          <w:sz w:val="22"/>
        </w:rPr>
        <w:t>Time：</w:t>
      </w:r>
      <w:r>
        <w:rPr>
          <w:sz w:val="22"/>
        </w:rPr>
        <w:t>1980s</w:t>
      </w:r>
    </w:p>
    <w:p>
      <w:r>
        <w:rPr>
          <w:sz w:val="32"/>
        </w:rPr>
        <w:t>3、Data details</w:t>
      </w:r>
    </w:p>
    <w:p>
      <w:pPr>
        <w:ind w:left="432"/>
      </w:pPr>
      <w:r>
        <w:rPr>
          <w:sz w:val="22"/>
        </w:rPr>
        <w:t>1.Scale：None</w:t>
      </w:r>
    </w:p>
    <w:p>
      <w:pPr>
        <w:ind w:left="432"/>
      </w:pPr>
      <w:r>
        <w:rPr>
          <w:sz w:val="22"/>
        </w:rPr>
        <w:t>2.Projection：None</w:t>
      </w:r>
    </w:p>
    <w:p>
      <w:pPr>
        <w:ind w:left="432"/>
      </w:pPr>
      <w:r>
        <w:rPr>
          <w:sz w:val="22"/>
        </w:rPr>
        <w:t>3.Filesize：27.2MB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north：35.32</w:t>
            </w:r>
          </w:p>
        </w:tc>
        <w:tc>
          <w:tcPr>
            <w:tcW w:type="dxa" w:w="2880"/>
          </w:tcPr>
          <w:p>
            <w:r>
              <w:t>-</w:t>
            </w:r>
          </w:p>
        </w:tc>
      </w:tr>
      <w:tr>
        <w:tc>
          <w:tcPr>
            <w:tcW w:type="dxa" w:w="2880"/>
          </w:tcPr>
          <w:p>
            <w:r>
              <w:t>west：96.3</w:t>
            </w:r>
          </w:p>
        </w:tc>
        <w:tc>
          <w:tcPr>
            <w:tcW w:type="dxa" w:w="2880"/>
          </w:tcPr>
          <w:p>
            <w:r>
              <w:t>-</w:t>
            </w:r>
          </w:p>
        </w:tc>
        <w:tc>
          <w:tcPr>
            <w:tcW w:type="dxa" w:w="2880"/>
          </w:tcPr>
          <w:p>
            <w:r>
              <w:t>east：109.0</w:t>
            </w:r>
          </w:p>
        </w:tc>
      </w:tr>
      <w:tr>
        <w:tc>
          <w:tcPr>
            <w:tcW w:type="dxa" w:w="2880"/>
          </w:tcPr>
          <w:p>
            <w:r>
              <w:t>-</w:t>
            </w:r>
          </w:p>
        </w:tc>
        <w:tc>
          <w:tcPr>
            <w:tcW w:type="dxa" w:w="2880"/>
          </w:tcPr>
          <w:p>
            <w:r>
              <w:t>south：25.92</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Shixin, LIU Jiyuan, ZHOU Wancun, ZHUANG  Dafang, WANG Jianhua. 1:100,000 landuse dataset of Sichuan Province (1980s). A Big Earth Data Platform for Three Poles, doi:10.11888/Socioeco.tpdc.270652</w:t>
      </w:r>
      <w:r>
        <w:rPr>
          <w:sz w:val="22"/>
        </w:rPr>
        <w:t>2013</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LIU Jiyuan</w:t>
        <w:br/>
      </w:r>
      <w:r>
        <w:rPr>
          <w:sz w:val="22"/>
        </w:rPr>
        <w:t xml:space="preserve">unit: </w:t>
      </w:r>
      <w:r>
        <w:rPr>
          <w:sz w:val="22"/>
        </w:rPr>
        <w:t>Instiute of Geographic Sciences and Natural Resources Research, CAS</w:t>
        <w:br/>
      </w:r>
      <w:r>
        <w:rPr>
          <w:sz w:val="22"/>
        </w:rPr>
        <w:t xml:space="preserve">email: </w:t>
      </w:r>
      <w:r>
        <w:rPr>
          <w:sz w:val="22"/>
        </w:rPr>
        <w:t>liujy@igsnrr.ac.cn</w:t>
        <w:br/>
        <w:br/>
      </w: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ZHOU Wancun</w:t>
        <w:br/>
      </w:r>
      <w:r>
        <w:rPr>
          <w:sz w:val="22"/>
        </w:rPr>
        <w:t xml:space="preserve">unit: </w:t>
      </w:r>
      <w:r>
        <w:rPr>
          <w:sz w:val="22"/>
        </w:rPr>
        <w:br/>
      </w:r>
      <w:r>
        <w:rPr>
          <w:sz w:val="22"/>
        </w:rPr>
        <w:t xml:space="preserve">email: </w:t>
      </w:r>
      <w:r>
        <w:rPr>
          <w:sz w:val="22"/>
        </w:rPr>
        <w:br/>
        <w:br/>
      </w:r>
      <w:r>
        <w:rPr>
          <w:sz w:val="22"/>
        </w:rPr>
        <w:t xml:space="preserve">name: </w:t>
      </w:r>
      <w:r>
        <w:rPr>
          <w:sz w:val="22"/>
        </w:rPr>
        <w:t>WU Shixin</w:t>
        <w:br/>
      </w:r>
      <w:r>
        <w:rPr>
          <w:sz w:val="22"/>
        </w:rPr>
        <w:t xml:space="preserve">unit: </w:t>
      </w:r>
      <w:r>
        <w:rPr>
          <w:sz w:val="22"/>
        </w:rPr>
        <w:br/>
      </w:r>
      <w:r>
        <w:rPr>
          <w:sz w:val="22"/>
        </w:rPr>
        <w:t xml:space="preserve">email: </w:t>
      </w:r>
      <w:r>
        <w:rPr>
          <w:sz w:val="22"/>
        </w:rPr>
        <w:br/>
        <w:br/>
      </w:r>
      <w:r>
        <w:rPr>
          <w:sz w:val="22"/>
        </w:rPr>
        <w:t xml:space="preserve">name: </w:t>
      </w:r>
      <w:r>
        <w:rPr>
          <w:sz w:val="22"/>
        </w:rPr>
        <w:t>ZHUANG  Dafang</w:t>
        <w:br/>
      </w:r>
      <w:r>
        <w:rPr>
          <w:sz w:val="22"/>
        </w:rPr>
        <w:t xml:space="preserve">unit: </w:t>
      </w:r>
      <w:r>
        <w:rPr>
          <w:sz w:val="22"/>
        </w:rPr>
        <w:br/>
      </w:r>
      <w:r>
        <w:rPr>
          <w:sz w:val="22"/>
        </w:rPr>
        <w:t xml:space="preserve">email: </w:t>
      </w:r>
      <w:r>
        <w:rPr>
          <w:sz w:val="22"/>
        </w:rPr>
        <w:t>zhuangdf@lreis.ac.cn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