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Spectra and labeling data of Antarctic peninsula and its surrounding plants (2018)</w:t>
      </w:r>
    </w:p>
    <w:p>
      <w:r>
        <w:rPr>
          <w:sz w:val="32"/>
        </w:rPr>
        <w:t>1、Description</w:t>
      </w:r>
    </w:p>
    <w:p>
      <w:pPr>
        <w:ind w:firstLine="432"/>
      </w:pPr>
      <w:r>
        <w:rPr>
          <w:sz w:val="22"/>
        </w:rPr>
        <w:t>The Antarctic Peninsula is also called "Palmer peninsula" or "Graham land". Located in the southwest polar continent, it is the largest peninsula in the Antarctic continent and the farthest peninsula extending northward into the ocean (63 ° south latitude), bordering the Weddell Sea and berengske sea in the East and West. The Antarctic Peninsula is known as the "tropics" of Antarctica. This is a typical sub polar marine climate. Compared with the Antarctic continent, it is one of the warmest and wettest regions in Antarctica. There are a small number of pioneer plants distributed on the islands in the marginal area, mainly bryophytes and lichens. The spectrum and annotation data of Antarctic Peninsula and its surrounding plants are the spectral data of 37 sample points in 9 regions of Fildes Peninsula and Adeli island around the Antarctic Peninsula on January 7-22, 2018, which provide the background information for the study of the distribution and change of Antarctic plants.</w:t>
      </w:r>
    </w:p>
    <w:p>
      <w:r>
        <w:rPr>
          <w:sz w:val="32"/>
        </w:rPr>
        <w:t>2、Keywords</w:t>
      </w:r>
    </w:p>
    <w:p>
      <w:pPr>
        <w:ind w:left="432"/>
      </w:pPr>
      <w:r>
        <w:rPr>
          <w:sz w:val="22"/>
        </w:rPr>
        <w:t>Theme：</w:t>
      </w:r>
      <w:r>
        <w:rPr>
          <w:sz w:val="22"/>
        </w:rPr>
        <w:t>Ground object spectral</w:t>
      </w:r>
      <w:r>
        <w:t>,</w:t>
      </w:r>
      <w:r>
        <w:rPr>
          <w:sz w:val="22"/>
        </w:rPr>
        <w:t>Vegetation</w:t>
      </w:r>
      <w:r>
        <w:t>,</w:t>
      </w:r>
      <w:r>
        <w:rPr>
          <w:sz w:val="22"/>
        </w:rPr>
        <w:t>Land cover</w:t>
      </w:r>
      <w:r>
        <w:t>,</w:t>
      </w:r>
      <w:r>
        <w:rPr>
          <w:sz w:val="22"/>
        </w:rPr>
        <w:t>Spectral measurement</w:t>
        <w:br/>
      </w:r>
      <w:r>
        <w:rPr>
          <w:sz w:val="22"/>
        </w:rPr>
        <w:t>Discipline：</w:t>
      </w:r>
      <w:r>
        <w:rPr>
          <w:sz w:val="22"/>
        </w:rPr>
        <w:t>Terrestrial Surface</w:t>
        <w:br/>
      </w:r>
      <w:r>
        <w:rPr>
          <w:sz w:val="22"/>
        </w:rPr>
        <w:t>Places：</w:t>
      </w:r>
      <w:r>
        <w:rPr>
          <w:sz w:val="22"/>
        </w:rPr>
        <w:t>Antarctic Peninsula</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north：-62.5</w:t>
            </w:r>
          </w:p>
        </w:tc>
        <w:tc>
          <w:tcPr>
            <w:tcW w:type="dxa" w:w="2880"/>
          </w:tcPr>
          <w:p>
            <w:r>
              <w:t>-</w:t>
            </w:r>
          </w:p>
        </w:tc>
      </w:tr>
      <w:tr>
        <w:tc>
          <w:tcPr>
            <w:tcW w:type="dxa" w:w="2880"/>
          </w:tcPr>
          <w:p>
            <w:r>
              <w:t>west：122.0</w:t>
            </w:r>
          </w:p>
        </w:tc>
        <w:tc>
          <w:tcPr>
            <w:tcW w:type="dxa" w:w="2880"/>
          </w:tcPr>
          <w:p>
            <w:r>
              <w:t>-</w:t>
            </w:r>
          </w:p>
        </w:tc>
        <w:tc>
          <w:tcPr>
            <w:tcW w:type="dxa" w:w="2880"/>
          </w:tcPr>
          <w:p>
            <w:r>
              <w:t>east：125.0</w:t>
            </w:r>
          </w:p>
        </w:tc>
      </w:tr>
      <w:tr>
        <w:tc>
          <w:tcPr>
            <w:tcW w:type="dxa" w:w="2880"/>
          </w:tcPr>
          <w:p>
            <w:r>
              <w:t>-</w:t>
            </w:r>
          </w:p>
        </w:tc>
        <w:tc>
          <w:tcPr>
            <w:tcW w:type="dxa" w:w="2880"/>
          </w:tcPr>
          <w:p>
            <w:r>
              <w:t>south：-64.5</w:t>
            </w:r>
          </w:p>
        </w:tc>
        <w:tc>
          <w:tcPr>
            <w:tcW w:type="dxa" w:w="2880"/>
          </w:tcPr>
          <w:p>
            <w:r>
              <w:t>-</w:t>
            </w:r>
          </w:p>
        </w:tc>
      </w:tr>
    </w:tbl>
    <w:p>
      <w:r>
        <w:rPr>
          <w:sz w:val="32"/>
        </w:rPr>
        <w:t>5、Time frame:</w:t>
      </w:r>
      <w:r>
        <w:rPr>
          <w:sz w:val="22"/>
        </w:rPr>
        <w:t>2018-01-13 00:00:00+00:00</w:t>
      </w:r>
      <w:r>
        <w:rPr>
          <w:sz w:val="22"/>
        </w:rPr>
        <w:t>--</w:t>
      </w:r>
      <w:r>
        <w:rPr>
          <w:sz w:val="22"/>
        </w:rPr>
        <w:t>2018-01-28 00:00:00+00:00</w:t>
      </w:r>
    </w:p>
    <w:p>
      <w:r>
        <w:rPr>
          <w:sz w:val="32"/>
        </w:rPr>
        <w:t>6、Reference method</w:t>
      </w:r>
    </w:p>
    <w:p>
      <w:pPr>
        <w:ind w:left="432"/>
      </w:pPr>
      <w:r>
        <w:rPr>
          <w:sz w:val="22"/>
        </w:rPr>
        <w:t xml:space="preserve">References to data: </w:t>
      </w:r>
    </w:p>
    <w:p>
      <w:pPr>
        <w:ind w:left="432" w:firstLine="432"/>
      </w:pPr>
      <w:r>
        <w:t>XU Xiyan. Spectra and labeling data of Antarctic peninsula and its surrounding plants (2018). A Big Earth Data Platform for Three Poles, doi:10.11888/Ecolo.tpdc.270952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XU Xiyan</w:t>
        <w:br/>
      </w:r>
      <w:r>
        <w:rPr>
          <w:sz w:val="22"/>
        </w:rPr>
        <w:t xml:space="preserve">unit: </w:t>
      </w:r>
      <w:r>
        <w:rPr>
          <w:sz w:val="22"/>
        </w:rPr>
        <w:t>Institute of Atmospheric Physics</w:t>
        <w:br/>
      </w:r>
      <w:r>
        <w:rPr>
          <w:sz w:val="22"/>
        </w:rPr>
        <w:t xml:space="preserve">email: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